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e36d" w14:textId="935e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Кара-Мурза Канонерского сельского округа Бескарагайского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Канонерского сельского округа Бескарагайского района Восточно-Казахстанской области от 22 октября 2018 года № 1. Зарегистрировано Управлением юстиции Бескарагайского района Департамента юстиции Восточно-Казахстанской области 12 ноября 2018 года № 5-7-142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Восточно-Казахстанской областной ономастической комиссии от 15 июня 2018 года и учитывая мнение жителей села Кара-Мурза, аким Канонерского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"Ленина" села Кара-Мурза Канонерского сельского округа Бескарагайского района на улицу "Тәуелсіздік".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Канонерского сельского округа Бескарагайского района Восточно –Казахстанской области" в установленном законадательством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Бескарагайского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интернет–ресурсе акима Бескарагайского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Канонерского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