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61c4" w14:textId="e786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22 декабря 2017 года № 17-2-VI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27 апреля 2018 года № 21-2-VI. Зарегистрировано Управлением юстиции Бородулихинского района Департамента юстиции Восточно-Казахстанской области 11 мая 2018 года № 5-8-155. Утратило силу - решением Бородулихинского районного маслихата Восточно-Казахстанской области от 21 декабря 2018 года № 31-2-VI.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Бородулихинского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31-2-VI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2018 года № 19/213-VI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5622) Бородулихинский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22 декабря 2017 года № 17-2-VI "О районном бюджете на 2018-2020 годы" (зарегистрировано в Реестре государственной регистрации нормативных правовых актов за номером 5362, опубликовано в Эталонном контрольном банке нормативных правовых актов Республики Казахстан в электронном виде 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3955750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875404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11331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8027 тысяч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3060988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3994619,7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33910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57720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23810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- 72779,7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72779,7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57720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23810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38869,7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2018 год целевые текущие трансферты из областного бюджета в сумме 204671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Курамысов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17-2-VI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561"/>
        <w:gridCol w:w="1184"/>
        <w:gridCol w:w="1184"/>
        <w:gridCol w:w="5446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3994619,7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355493,5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278787,5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115160,5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104184,5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2344274,1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2158514,1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2108327,1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2068805,1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468152,6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468152,6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468152,6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-72779,7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17-2-VI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сельских округов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08"/>
        <w:gridCol w:w="3300"/>
        <w:gridCol w:w="2224"/>
        <w:gridCol w:w="2690"/>
        <w:gridCol w:w="2225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(поселковых) округов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освещение улиц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123013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Андреевского сельского округа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Бакинского сельского округа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Дмитриевского сельского округа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Жерновского сельского округа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Зубаирского сельского округа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Красноярского сельского округа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Кунарлинского сельского округа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Новодворовского сельского округа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Петропавловского сельского округа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Подборного сельского округа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Степного сельского округа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Таврического сельского округа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