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5a2c7" w14:textId="745a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28 декабря 2017 года № 18-2-VI "О бюджетах Бель-Агачского, Бородулихинского, Новопокровского, Новошульбинского, Переменовского сельских и Жезкентского поселкового округов Бородулихинского района на 2018–2020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20 июля 2018 года № 24-2-VI. Зарегистрировано Управлением юстиции Бородулихинского района Департамента юстиции Восточно-Казахстанской области 27 июля 2018 года № 5-8-167. Утратило силу решением Бородулихинского районного маслихата Восточно-Казахстанской области от 28 декабря 2018 года № 32-7-VI.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Бородулихинского районного маслихата Восточно-Казахстанской области от 28.12.2018 </w:t>
      </w:r>
      <w:r>
        <w:rPr>
          <w:rFonts w:ascii="Times New Roman"/>
          <w:b w:val="false"/>
          <w:i w:val="false"/>
          <w:color w:val="ff0000"/>
          <w:sz w:val="28"/>
        </w:rPr>
        <w:t>№ 32-7-VI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28 июня 2018 года № 23-10-VI "О внесении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22 декабря 2017 года № 17-2-VI "О районном бюджете на 2018-2020 годы" (зарегистрировано в Реестре государственной регистрации нормативных правовых актов за номером 5-8-166) Бородулихинский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28 декабря 2017 года № 18-2-VI"О бюджетах Бель-Агачского, Бородулихинского, Новопокровского, Новошульбинского, Переменовского сельских и Жезкентского поселкового округов Бородулихинского района на 2018 – 2020 годы" (зарегистрировано в Реестре государственной регистрации нормативных правовых актов за номером 5428, опубликовано в Эталонном контрольном банке нормативных правовых актов Республики Казахстан в электронном виде 23 января 2018 года, в районных газетах "Пульс района", "Аудан тынысы" 26 января 2018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2018 года № 24-2-VI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Бель-Агачского сельского округа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797"/>
        <w:gridCol w:w="1680"/>
        <w:gridCol w:w="1680"/>
        <w:gridCol w:w="3458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17149,8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17149,8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17149,8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13639,8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2018 года № 24-2-VI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Бородулихинского сельского округа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521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2018 года № 24-2-VI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Новошульбинского сельского округа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826"/>
        <w:gridCol w:w="1176"/>
        <w:gridCol w:w="4009"/>
        <w:gridCol w:w="37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41403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28316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28316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 областного бюджета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2018 года № 24-2-VI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Жезкентского поселкового округа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521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