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1323" w14:textId="8971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21 сентября 2018 года № 26-7-VI. Зарегистрировано Управлением юстиции Бородулихинского района Департамента юстиции Восточно-Казахстанской области 12 октября 2018 года № 5-8-171. Утратило силу решением Бородулихинского районного маслихата области Абай от 25 декабря 2023 года № 13-13-VIII.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25.12.2023 </w:t>
      </w:r>
      <w:r>
        <w:rPr>
          <w:rFonts w:ascii="Times New Roman"/>
          <w:b w:val="false"/>
          <w:i w:val="false"/>
          <w:color w:val="ff0000"/>
          <w:sz w:val="28"/>
        </w:rPr>
        <w:t>№ 13-13-VIII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5129, опубликовано в Эталонном контрольном банке нормативных правовых актов Республики Казахстан в электронном виде 1 августа 2017 года, в районных газетах "Аудан тынысы", "Пульс района" 4 августа 2017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внесены изменения на казахском языке, текст на русском языке не изменяется.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