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3888" w14:textId="84a3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22 декабря 2017 года № 17-2-VI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октября 2018 года № 28-2-VI. Зарегистрировано Управлением юстиции Бородулихинского района Департамента юстиции Восточно-Казахстанской области 1 ноября 2018 года № 5-8-175. Утратило силу - решением Бородулихинского районного маслихата Восточно-Казахстанской области от 21 декабря 2018 года № 31-2-VI.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31-2-VI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</w:t>
      </w:r>
      <w:r>
        <w:rPr>
          <w:rFonts w:ascii="Times New Roman"/>
          <w:b w:val="false"/>
          <w:i w:val="false"/>
          <w:color w:val="000000"/>
          <w:sz w:val="28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 xml:space="preserve">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октября 2018 года № 23/264-VI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5682) Бородулихинский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5362, опубликовано в Эталонном контрольном банке нормативных правовых актов Республики Казахстан в электронном виде 4 января 2018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4327531,1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867890,4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11334,1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8027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3440279,6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4366400,8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33910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23810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- 72779,7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72779,7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57720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23810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38869,7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2018 год целевые текущие трансферты из республиканского бюджета в сумме 225185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2018 год целевые текущие трансферты из областного бюджета в сумме 298854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2018 год целевые трансферты на развитие из областного бюджета в сумме 20011,6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4327531,1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867890,4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3440279,6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3440279,6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4366400,8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395694,2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285114,2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117550,2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106697,6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2611002,4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2415654,1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2369045,1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2329337,1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117735,3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117735,3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56880,3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172904,6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171964,6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171964,6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171964,6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округов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236"/>
        <w:gridCol w:w="3234"/>
        <w:gridCol w:w="2179"/>
        <w:gridCol w:w="2636"/>
        <w:gridCol w:w="2180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123008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