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8f85" w14:textId="cdb8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14 декабря 2018 года № 30-3-VI. Зарегистрировано Управлением юстиции Бородулихинского района Департамента юстиции Восточно-Казахстанской области 24 декабря 2018 года № 5-8-189. Утратило силу решением Бородулихинского районного маслихата области Абай от 21 октября 2022 года № 22-8-VII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Бородулихинского района области Абай от 21.10.2022 </w:t>
      </w:r>
      <w:r>
        <w:rPr>
          <w:rFonts w:ascii="Times New Roman"/>
          <w:b w:val="false"/>
          <w:i w:val="false"/>
          <w:color w:val="ff0000"/>
          <w:sz w:val="28"/>
        </w:rPr>
        <w:t>№ 22-8-VII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в 10 (десять) раз на не используемые в соответствии с земельным законодательством Республики Казахстан земли сельскохозяйственного назначения Бородулихинского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8-7-VI "О повышении базовых ставок земельного налога и ставок единого земельного налога на неиспользуемые земли сельскохозяйственного назначения по Бородулихинскомурайону" (зарегистрировано в Реестре государственной регистрации нормативных правовых актов за№ 4857, опубликовано в Эталонном контрольном банке нормативных-правовых актов Республики Казахстан в электронном виде 3 февраля 2017 года, в районных газетах "Аудан тынысы", "Пульс района" 3февраля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