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f01a" w14:textId="30df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21 декабря 2018 года № 31-2-VI. Зарегистрировано Управлением юстиции Бородулихинского района Департамента юстиции Восточно-Казахстанской области 27 декабря 2018 года № 5-8-191. Утратило силу решением Бородулихинского районного маслихата Восточно-Казахстанской области от 25 декабря 2019 года № 45-5-VI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45-5-VI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 Бородулихинский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5879976,6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937524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6638,7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4904418,9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5944239,2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36727,5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64387,5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- 100990,1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100990,1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64387,5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64262,6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2019 год нормативы распределения доходов в бюджет района по индивидуальному подоходному налогу, социальному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5704).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3.Учесть объем бюджетной субвенции, передаваемой из областного бюджета в бюджет района на 2019 год в сумме 2711795 тысяч тенге.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объемы субвенций, передаваемых из районного бюджета в бюджеты городов районного значения, села, поселка, сельского округа, в сумме 273170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Бородулихинскому сельскому округу 74715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Новошульбинскому сельскому округу 27639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Новопокровскому сельскому округу 20672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Переменовскому сельскому округу 15618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Бель-Агачскому сельскому округу 13132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Жезкентскому поселковому округу 121394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здравоохранения,социального обеспечения, образования, культуры, спорта, ветеринарии, лесного хозяйства и особо охраняемых природных территорий,являющимся гражданскими служащими и работающим в сельской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2019 год в сумме 10818,2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2019 год целевые текущие трансферты из республиканского бюджета в сумме 1098130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районном бюджете на 2019 год целевые текущие трансферты за счет целевого трансферта из Национального фонда Республики Казахстан в сумме 58510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Бородулихинского районного маслихата Восточно-Казахстанской области от 06.08.2019 </w:t>
      </w:r>
      <w:r>
        <w:rPr>
          <w:rFonts w:ascii="Times New Roman"/>
          <w:b w:val="false"/>
          <w:i w:val="false"/>
          <w:color w:val="000000"/>
          <w:sz w:val="28"/>
        </w:rPr>
        <w:t>№ 40-2-VI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2019 год целевые текущие трансферты из областного бюджета в сумме 732222,2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2019 год целевые трансферты на развитие из республиканского бюджета в сумме 229136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Бородулихинского района Восточно-Казахстанской области от 30.09.2019 </w:t>
      </w:r>
      <w:r>
        <w:rPr>
          <w:rFonts w:ascii="Times New Roman"/>
          <w:b w:val="false"/>
          <w:i w:val="false"/>
          <w:color w:val="000000"/>
          <w:sz w:val="28"/>
        </w:rPr>
        <w:t>№ 41-6-VI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2019 год целевые трансферты на развитие из областного бюджета в сумме 74625,7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целевые текущие трансферты из нижестоящего бюджета на компенсацию потерь вышестоящего бюджета в связи с изменением законодательства в сумме 155267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районном бюджете на 2019 год кредиты из республиканского бюджета для реализации мер социальной поддержки специалистов 64387,5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расходах бюджета учтены затраты по программам аппаратов акимов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расходах бюджета учтено распределение трансфертов органам местного самоуправления между аппаратами акимов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152"/>
        <w:gridCol w:w="743"/>
        <w:gridCol w:w="5010"/>
        <w:gridCol w:w="4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5879976,6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288250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4904418,9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4904418,9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17"/>
        <w:gridCol w:w="1091"/>
        <w:gridCol w:w="1091"/>
        <w:gridCol w:w="5268"/>
        <w:gridCol w:w="3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5944239,2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597333,9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247897,8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199432,8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378818,7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166067,9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513235,7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-100990,1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81"/>
        <w:gridCol w:w="825"/>
        <w:gridCol w:w="5568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3702475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88"/>
        <w:gridCol w:w="1241"/>
        <w:gridCol w:w="1241"/>
        <w:gridCol w:w="5607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2078869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2038495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(города районного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81"/>
        <w:gridCol w:w="825"/>
        <w:gridCol w:w="5568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3739420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88"/>
        <w:gridCol w:w="1241"/>
        <w:gridCol w:w="1241"/>
        <w:gridCol w:w="5607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3739420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2081689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2040315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(города районного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Бородулихинского района Восточно-Казахстанской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43-2-VI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337"/>
        <w:gridCol w:w="4255"/>
        <w:gridCol w:w="2196"/>
        <w:gridCol w:w="3608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 сельских (поселковых) округов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 (тыс.тенге)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 (тыс.тенге)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 (тыс.тенге)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Бакинского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Дмитриевского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Жерновского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Зубаирского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Кунарлинского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Новодворовского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Петропавловского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Подборного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Степного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Таврического сельского округа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аппаратами акимов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Бородулихинского районного маслихата Восточно-Казахстанской области от 30.09.2019 </w:t>
      </w:r>
      <w:r>
        <w:rPr>
          <w:rFonts w:ascii="Times New Roman"/>
          <w:b w:val="false"/>
          <w:i w:val="false"/>
          <w:color w:val="ff0000"/>
          <w:sz w:val="28"/>
        </w:rPr>
        <w:t>№ 41-6-VI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3689"/>
        <w:gridCol w:w="5170"/>
      </w:tblGrid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Бакинского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Дмитриевского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Жерновского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Зубаирского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Красноярского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Кунарлинского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Новодворовского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Петропавловского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Подборного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Степного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Таврического сельского округа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5362, опубликовано в Эталонном контрольном банке нормативных правовых актов Республики Казахстан в электронном виде 4 января 2018 года).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13 марта 2018 года № 19-2-VI "О внесении изменений в решение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5552, опубликовано в Эталонном контрольном банке нормативных правовых актов Республики Казахстан в электронном виде 2 апреля 2018 года).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27 апреля 2018 года № 21-2-VI "О внесении изменений в решение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5-8-155, опубликовано в Эталонном контрольном банке нормативных правовых актов Республики Казахстан в электронном виде 23 мая 2018 года).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июня 2018 года № 23-10-VI "О внесении изменений и дополнения в решение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5-8-166, опубликовано в Эталонном контрольном банке нормативных правовых актов Республики Казахстан в электронном виде 16 июля 2018 года).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12 сентября 2018 года № 25-2-VI "О внесении изменений в решение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5-8-170, опубликовано в Эталонном контрольном банке нормативных правовых актов Республики Казахстан в электронном виде 25 сентября 2018 года).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октября 2018 года № 28-2-VI "О внесении изменений в решение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5-8-175, опубликовано в Эталонном контрольном банке нормативных правовых актов Республики Казахстан в электронном виде 6 ноября 2018 года).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14 декабря 2018 года № 28-2-VI "О внесении изменений в решение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5-8-188).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