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3690" w14:textId="1843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Переменовского сельского округа Бородулихинского района на 2019–2021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28 декабря 2018 года № 32-6-VI. Зарегистрировано Управлением юстиции Бородулихинского района Департамента юстиции Восточно-Казахстанской области 15 января 2019 года № 5-8-197.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2018 год № 31-2-VI "О районном бюджете на 2019-2021 годы" (зарегистрировано в Реестре государственной регистрации нормативных правовых актов за номером 5-8-191) Бородулихинский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Переменовского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32238,8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44-8-VI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бюджетной субвенции, передаваемой из районного бюджета в бюджет Переменовского сельского округа на 2019 год в сумме 15618 тысяч тенге.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Переменовского сельского округа на 2019 год целевые текущие трансферты из республиканского бюджета в сумме 1004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Бородулихинского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44-8-VI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Переменовского сельского округа на 2019 год целевые текущие трансферты из областного бюджета в сумме 10000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Бородулихинского районного маслихата Восточно-Казахстанской области от 09.04.2019 </w:t>
      </w:r>
      <w:r>
        <w:rPr>
          <w:rFonts w:ascii="Times New Roman"/>
          <w:b w:val="false"/>
          <w:i w:val="false"/>
          <w:color w:val="000000"/>
          <w:sz w:val="28"/>
        </w:rPr>
        <w:t>№ 37-6-VI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Бородулихинского сельского округа на 2019 год целевые текущие трансферты из районного бюджета в сумме 375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 в соответствии с решением Бородулихинского районного маслихата Восточно-Казахстанской области от 09.04.2019 </w:t>
      </w:r>
      <w:r>
        <w:rPr>
          <w:rFonts w:ascii="Times New Roman"/>
          <w:b w:val="false"/>
          <w:i w:val="false"/>
          <w:color w:val="000000"/>
          <w:sz w:val="28"/>
        </w:rPr>
        <w:t>№ 37-6-VI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44-8-VI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