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4149" w14:textId="83d4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30 марта 2018 года № 20-12-VI. Зарегистрировано Департаментом юстиции Восточно-Казахстанской области 13 апреля 2018 года № 5611. Утратило силу - решением Бородулихинского районного маслихата Восточно-Казахстанской области от 29 марта 2022 года № 16-9-VII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29.03.2022 № 16-9-VII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номером 16299, опубликован в Эталонном контрольном банке нормативных правовых актов Республики Казахстан в электронном виде 14 февраля 2018 года),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области",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17 марта 2017 года № 9/8-VI "Об утверждении методики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 (зарегистрировано в Реестре государственной регистрации нормативных правовых актов за номером 4983, опубликовано в Эталонном контрольном банке нормативных правовых актов Республики Казахстан в электронном виде 4 мая 2017 года, в районной газете "Пульс района" 5 мая 2017 года, в районной газете "Аудан тынысы" 12 мая 2017 года").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20-12-VI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организационно-кадровой и правовой работы аппарата маслихата Бородулихинского района.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организационно-кадровой и правовой работы аппарата маслихата Бородулихинского района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организационно-кадровой и правовой работы аппарата маслихата Бородулихинского района.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организационно-кадровой и правовой работы аппарата маслихата Бородулихинского района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организационно-кадровой и правовой работы аппарата маслихата Бородулихинского района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организационно-кадровой и правовой работы аппарата маслихата Бородулихинского района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организационно-кадровой и правовой работы аппарата маслихата Бородулихинского района.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организационно-кадровой и правовой работы аппарата маслихата Бородулихинского района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организационно-кадровой и правовой работы аппарата маслихата Бородулихинского района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организационно-кадровой и правовой работы аппарата маслихата Бородулихинского района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организационно-кадровой и правовой работы аппарата маслихата Бородулихинского района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организационно-кадровой и правовой работы аппарата маслихата Бородулихинского района результаты оценки служащему корпуса "Б" направляются посредством интранет - 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p>
      <w:pPr>
        <w:spacing w:after="0"/>
        <w:ind w:left="0"/>
        <w:jc w:val="both"/>
      </w:pPr>
      <w:bookmarkStart w:name="z92" w:id="8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bookmarkStart w:name="z93" w:id="89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служащего:___________________________________________________________________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2"/>
    <w:p>
      <w:pPr>
        <w:spacing w:after="0"/>
        <w:ind w:left="0"/>
        <w:jc w:val="both"/>
      </w:pPr>
      <w:bookmarkStart w:name="z99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Ф.И.О., должность оцениваемого лица)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0" w:id="94"/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оценки____________________________________________________________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(неудовлетворительно, удовлетворительно, эффективно, превосходно)</w:t>
      </w:r>
    </w:p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6"/>
    <w:p>
      <w:pPr>
        <w:spacing w:after="0"/>
        <w:ind w:left="0"/>
        <w:jc w:val="both"/>
      </w:pPr>
      <w:bookmarkStart w:name="z104" w:id="97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bookmarkStart w:name="z105" w:id="98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________________________________________________________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компетенций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административных государственных должностей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Поведенческие индикаторы эффективного поведения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Поведенчески еиндикаторы неэффективного поведения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Обоснованно выражает своҰмнение.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2"/>
    <w:p>
      <w:pPr>
        <w:spacing w:after="0"/>
        <w:ind w:left="0"/>
        <w:jc w:val="both"/>
      </w:pPr>
      <w:bookmarkStart w:name="z113" w:id="103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bookmarkStart w:name="z114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(оцениваемый период год)</w:t>
      </w:r>
    </w:p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810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