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7aadd" w14:textId="327aa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на 2018-2019 годы по Бородулихинскому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Бородулихинского района Восточно-Казахстанской области от 30 марта 2018 года № 20-7-VI. Зарегистрировано Департаментом юстиции Восточно-Казахстанской области 16 апреля 2018 года № 5613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20 февраля 2017 года "О пастбищах" Бородулихинский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План по управлению пастбищами и их использованию на 2018-2019 годы по Бородулихинскому району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Мокроусова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Бородулихинского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марта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20-7-VI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 использованию на 2018-2019 годы по Бородулихинскому району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План по управлению пастбищами и их использованию на 2018-2019 годы по Бородулихинскому району (далее – План) разработан в соответствии с Законами Республики Казахстан от 20 февраля 2017 года </w:t>
      </w:r>
      <w:r>
        <w:rPr>
          <w:rFonts w:ascii="Times New Roman"/>
          <w:b w:val="false"/>
          <w:i w:val="false"/>
          <w:color w:val="000000"/>
          <w:sz w:val="28"/>
        </w:rPr>
        <w:t>"О пастбищах"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от 24 апреля 2017 года № 173 "Об утверждении Правил рационального использования пастбищ" (зарегистрирован в Реестре государственной регистрации нормативных правовых актов за номером 15090),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14 апреля 2015 года № 3-3/332 "Об утверждении предельно допустимой нормы нагрузки на общую площадь пастбищ" (зарегистрирован в Реестре государственной регистрации нормативных правовых за номером 11064).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принимается в целях рационального использования пастбищ, устойчивого обеспечения потребности в кормах и предотвращения процессов деградации пастбищ.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содержит: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схему (карту) расположения пастбищ на территории административно-территориальной единицы в разрезе категорий земель, собственников земельных участков и землепользователей на основании правоустанавливающих документов,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приемлемые схемы пастбищеоборотов,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карту с обозначением внешних и внутренних границ и площадей пастбищ, в том числе сезонных, объектов пастбищной инфраструктуры,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схему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составленную согласно норме потребления воды,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схему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схему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в сельском округе,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календарный график по использованию пастбищ, устанавливающий сезонные маршруты выпаса и передвижения сельскохозяйственных животных,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иные требования, необходимые для рационального использования пастбищ на соответствующей административно-территориальной единице.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принят с учетом сведений о состоянии геоботанического обследования пастбищ, сведений о ветеринарно-санитарных объектах, данных о численности поголовья сельскохозяйственных животных с указанием их владельцев – пастбищепользователей, физических и (или) юридических лиц, данных о количестве гуртов, отар, табунов, сформированных по видам и половозрастным группам сельскохозяйственных животных, сведений о формировании поголовья сельскохозяйственных животных для выпаса на отгонных пастбищах, особенностей выпаса сельскохозяйственных животных на культурных и аридных пастбищах, сведений о сервитутах для прогона скота и иных данных, предоставленных государственными органами, физическими и (или) юридическими лицами.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административно-территориальному делению в Бородулихинском районе имеются 17 сельских и 1 поселковый округ, 67 сельских населенных пунктов и 1 поселок. Общая площадь территории Бородулихинского района 698992,0 га, из них пастбищные угодья составляют 186947,0 га.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категориям земли подразделяются на: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сельскохозяйственного назначения – 465880,5 га;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населенных пунктов – 96425,0 га;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 – 6126,0 га;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особо охраняемых природных территорий – 99383,0 га;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земли водного фонда – 10357,0 га; 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запаса – 20820,5 га.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Климат района резко континентальный, с большими сезонными и суточными перепадами температур. Лето - жаркое и умеренно сухое, тогда как зима является холодной и снежной. Средние температуры января колеблются от – 27° С до – 33° С, однако при вторжении Арктических воздушных масс температура может опускаться до - 52° С. Регулярным явлением зимой являются метели. Средние температуры июля составляют от + 32° С до + 37° С. Тем не менее, при отсутствии дождя, летние температуры могут достичь отметки + 45° С – + 47° С. Среднегодовой уровень осадков составляет от 300 мм до 600 мм.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Бородулихинского района располагается в сухостепной подзоне степной зоны с темно-каштановыми почвами. В растительном покрове доминантами - эдинтификаторами являются типчак, ковыли. Подчиненное положение занимают полукустарники и степное разнотравье.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районе действуют 14 ветеринарных пунктов, 24 скотомогильника, 14 убойных площадок и 1 пункт осеменения.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в Бородулихинском районе насчитывается крупного рогатого скота 38366 голов, мелкого рогатого скота 39720 голов, 5258 голов лошадей, 10500 свиней.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сельскохозяйственных животных по Бородулихинскому району имеются всего 186947,0 га пастбищных угодий. В черте населенного пункта числится 68266,0 га пастбищных угодий, в землях запаса имеются 10738,5 га пастбищных угодий.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некоторых сельских округах в связи с ростом поголовья скота на личных подворьях ощущается недостаток пастбищных угодий.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решения этих проблем необходимо рационально выделить пастбищные угодья из государственного фонда и увеличить площади пастбищ за счет земель населенных пунктов, земель сельскохозяйственного назначения и земель запаса Бородулихинского района.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2018-2019 годы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Бородулихинскому району</w:t>
            </w:r>
          </w:p>
        </w:tc>
      </w:tr>
    </w:tbl>
    <w:bookmarkStart w:name="z3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территории административно – территориальной единицы в разрезе категорий земель, собственников земельных участков и землепользователей на основании правоустанавливающих документов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2"/>
    <w:p>
      <w:pPr>
        <w:spacing w:after="0"/>
        <w:ind w:left="0"/>
        <w:jc w:val="both"/>
      </w:pPr>
      <w:r>
        <w:drawing>
          <wp:inline distT="0" distB="0" distL="0" distR="0">
            <wp:extent cx="7810500" cy="839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39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2018-2019 годы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Бородулихинскому району</w:t>
            </w:r>
          </w:p>
        </w:tc>
      </w:tr>
    </w:tbl>
    <w:bookmarkStart w:name="z37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Приемлемые схемы пастбищеоборотов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4"/>
    <w:p>
      <w:pPr>
        <w:spacing w:after="0"/>
        <w:ind w:left="0"/>
        <w:jc w:val="both"/>
      </w:pPr>
      <w:r>
        <w:drawing>
          <wp:inline distT="0" distB="0" distL="0" distR="0">
            <wp:extent cx="7810500" cy="821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21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2018-2019 годы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Бородулихинскому району</w:t>
            </w:r>
          </w:p>
        </w:tc>
      </w:tr>
    </w:tbl>
    <w:bookmarkStart w:name="z40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обозначением внешних и внутренних границ и площадей пастбищ, в том числе сезонных, объектов пастбищной инфраструктуры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6"/>
    <w:p>
      <w:pPr>
        <w:spacing w:after="0"/>
        <w:ind w:left="0"/>
        <w:jc w:val="both"/>
      </w:pPr>
      <w:r>
        <w:drawing>
          <wp:inline distT="0" distB="0" distL="0" distR="0">
            <wp:extent cx="7810500" cy="807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07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на 2018-2019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 по Бородулихинскому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району</w:t>
            </w:r>
          </w:p>
        </w:tc>
      </w:tr>
    </w:tbl>
    <w:bookmarkStart w:name="z4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составленная согласно норме потребления воды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8"/>
    <w:p>
      <w:pPr>
        <w:spacing w:after="0"/>
        <w:ind w:left="0"/>
        <w:jc w:val="both"/>
      </w:pPr>
      <w:r>
        <w:drawing>
          <wp:inline distT="0" distB="0" distL="0" distR="0">
            <wp:extent cx="7810500" cy="773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73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на 2018-2019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 по Бородулихинскому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району</w:t>
            </w:r>
          </w:p>
        </w:tc>
      </w:tr>
    </w:tbl>
    <w:bookmarkStart w:name="z46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0"/>
    <w:p>
      <w:pPr>
        <w:spacing w:after="0"/>
        <w:ind w:left="0"/>
        <w:jc w:val="both"/>
      </w:pPr>
      <w:r>
        <w:drawing>
          <wp:inline distT="0" distB="0" distL="0" distR="0">
            <wp:extent cx="7683500" cy="817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83500" cy="817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на 2018-2019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 по Бородулихинскому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району</w:t>
            </w:r>
          </w:p>
        </w:tc>
      </w:tr>
    </w:tbl>
    <w:bookmarkStart w:name="z49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в сельском округе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2"/>
    <w:p>
      <w:pPr>
        <w:spacing w:after="0"/>
        <w:ind w:left="0"/>
        <w:jc w:val="both"/>
      </w:pPr>
      <w:r>
        <w:drawing>
          <wp:inline distT="0" distB="0" distL="0" distR="0">
            <wp:extent cx="7785100" cy="814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785100" cy="814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на 2018-2019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 по Бородулихинскому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району</w:t>
            </w:r>
          </w:p>
        </w:tc>
      </w:tr>
    </w:tbl>
    <w:bookmarkStart w:name="z52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устанавливающий сезонные маршруты выпаса и передвижения сельскохозяйственных животных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38"/>
        <w:gridCol w:w="2215"/>
        <w:gridCol w:w="2831"/>
        <w:gridCol w:w="2832"/>
        <w:gridCol w:w="984"/>
      </w:tblGrid>
      <w:tr>
        <w:trPr>
          <w:trHeight w:val="30" w:hRule="atLeast"/>
        </w:trPr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начала выпаса скота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окончания выпаса скота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Андреевский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октября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Бакинский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октября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Бель-Агачский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октября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октября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Дмитриевский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октября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Жерновский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октября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Жезкентский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октября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Зубаирский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октября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Красноярский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октября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Кунарлинский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октября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Новопокровский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октября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Новошульбинский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октября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Новодворовский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октября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Переменовский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октября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Петропавловский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октября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Подборный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октября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октября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Таврический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октября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Календарный график по использованию пастбищ, устанавливает сезонные маршруты выпаса и передвижения сельскохозяйственных животных, продолжительность пастбищного периода в зависимости от почвенно-климатической зоны, видов сельскохозяйственных животных, а также продуктивности пастбищ. Продолжительность пастбищного периода в лесной зоне составляет 130-160 дней, в лесостепной и степной – 150-200 дней, в полупустыне – 220-280 дней, в пустыне – более 300 дней или круглый год. 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- гектар;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- показатель Цельсия;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мм - миллиметр;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с/о - сельский округ.</w:t>
      </w:r>
    </w:p>
    <w:bookmarkEnd w:id="4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