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fb692" w14:textId="5afb6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решение акима Новодворовского сельского округа Бородулихинского района Восточно-Казахстанской области от 21 июня 2018 года № 1 "Об установлении ограничительных мероприятий в населенных пунктах Новодворовского сельского округа Бородулихинского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Новодворовского сельского округа Бородулихинского района Восточно-Казахстанской области от 7 ноября 2018 года № 2. Зарегистрировано Управлением юстиции Бородулихинского района Департамента юстиции Восточно-Казахстанской области 12 ноября 2018 года № 5-8-179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и на основании представления главного государственного ветеринарно-санитарного инспектора Бородулихинского района от 12 октября 2018 года № 747, аким Новодворовского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в населенных пунктах: село Ивановка, крестьянское хозяйство "Мукат", крестьянское хозяйство "Арман", село Сосновка, подхоз Березовка, крестьянское хозяйство "Жумагулов", санаторий Березовка Новодворовского сельского округа Бородулихинского района в связи с проведением комплекса ветеринарно-санитарных мероприятий против инфикционного заболевания бруццелез среди крупного рогатого скота.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Новодворовского сельского округа Бородулихинского района от 21 июня 2018 года № 1 "Об установлении ограничительных мероприятий в населенных пунктах Новодворовского сельского округа Бородулихинского района" (зарегистрировано в Реестре государственной регистрации нормативных правовых актов за № 5-8-161, опубликовано от 27 июля 2018 года в районных газетах "Аудан тынысы", "Пульс района" и в Эталонном контрольном банке нормативных правовых актов Республики Казахстан в электронном виде от 09 июля 2018 года.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Новодворовского сельского округа Бородулихинского района Восточно-Казахстанской области" в установленном законодательством Республики Казахстан порядке обеспечить: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решения направить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Бородулихинского района;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акимата Бородулихинского района после его официального опубликования.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оставляю за собой.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Новодворовского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А.Камилаев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