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1b136" w14:textId="c31b1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Глубоковского районного маслихата от 29 декабря 2017 года № 19/2-VI "О бюджетах поселков и сельских округов Глубоковского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21 мая 2018 года № 22/2-VI. Зарегистрировано Управлением юстиции Глубоковского района Департамента юстиции Восточно-Казахстанской области 29 мая 2018 года № 5-9-173.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4 мая 2018 года № 21/2-VI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21 декабря 2017 года № 18/2-VI "О Глубоковском районном бюджете на 2018 - 2020 годы" (зарегистрировано в Реестре государственной регистрации нормативных правовых актов № 5-9-172) Глубоковский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29 декабря 2017 года № 19/2-VI "О бюджетах поселков и сельских округов Глубоковского района на 2018-2020 годы" (зарегистрировано в Реестре государственной регистрации нормативных правовых актов № 5438, опубликовано 22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поселка Белоусовка Глубоковского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107226,8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50649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16577,8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40000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107226,8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тенге, в том числе: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поселка Глубокое Глубоковского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107529,8 тысяч тенге, в том числе: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49527 тысяч тенге;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6410,8 тысяч тенге;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51592 тысячи тенге;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107529,8 тысяч тенге;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тенге, в том числе: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Леонтьева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Глубоковского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мая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19/2-VI</w:t>
            </w:r>
          </w:p>
        </w:tc>
      </w:tr>
    </w:tbl>
    <w:bookmarkStart w:name="z4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Белоусовка Глубоковского района на 2018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мая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19/2-VI</w:t>
            </w:r>
          </w:p>
        </w:tc>
      </w:tr>
    </w:tbl>
    <w:bookmarkStart w:name="z4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Глубокое Глубоковского района на 2018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107529,8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мая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19/2-VI</w:t>
            </w:r>
          </w:p>
        </w:tc>
      </w:tr>
    </w:tbl>
    <w:bookmarkStart w:name="z5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Кожоховского сельского округа Глубоковского района на 2018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мая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19/2-VI</w:t>
            </w:r>
          </w:p>
        </w:tc>
      </w:tr>
    </w:tbl>
    <w:bookmarkStart w:name="z5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Черемшанского сельского округа Глубоковского района на 2018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