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123e" w14:textId="ea51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Глубоковского районного акимата от 30 марта 2017 года № 141 "Об утверждении Методики оценки деятельности административных государственных служащих корпуса "Б" государственного учреждения "Аппарат акима Глубоковского района Восточно-Казахстанской области",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25 мая 2018 года № 290. Зарегистрировано Управлением юстиции Глубоковского района Департамента юстиции Восточно-Казахстанской области 8 июня 2018 года № 5-9-174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Глубоковский районный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30 марта 2017 года № 141 "Об утверждении Методики оценки деятельности административных государственных служащих корпуса "Б" государственного учреждения "Аппарат акима Глубоковского района Восточно-Казахстанской области", исполнительных органов, финансируемых из местного бюджета" (зарегистрированное в Реестре государственной регистрации нормативных правовых актов 25 апреля 2017 года № 4976, опубликовано 05 мая 2017 года в Эталонном контрольном банке нормативных правовых актов Республики Казахстан).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