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008f" w14:textId="0cf0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Глубоковского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5 сентября 2018 года № 24/8-VI. Зарегистрировано Управлением юстиции Глубоковского района Департамента юстиции Восточно-Казахстанской области 28 сентября 2018 года № 5-9-180. Утратило силу решением Глубоковского районного маслихата Восточно-Казахстанской области от 29 сентября 2020 года № 50/7-VI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Глубоковского районного маслихата Восточно-Казахстанской области от 29.09.2020 </w:t>
      </w:r>
      <w:r>
        <w:rPr>
          <w:rFonts w:ascii="Times New Roman"/>
          <w:b w:val="false"/>
          <w:i w:val="false"/>
          <w:color w:val="000000"/>
          <w:sz w:val="28"/>
        </w:rPr>
        <w:t>№ 50/7-VI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ИЗПИ. Действие приостановлено до 01.10.2020 решением Глубоковского районного маслихата Восточно-Казахстанской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>№ 39/8-VI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Глубоковский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один раз в год за счет бюджетных средств в размере 15000 (пятнадцать тысяч)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Глубоковского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- социальная поддержка):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 и социальных программ Глубоковского района" (далее - услугодатель);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социальной поддержки физическое лицо (или его представитель по нотариально заверенной доверенности) обращается в Государственную корпорацию "Правительство для граждан", к услугодателю или акиму поселка, сельского округа с заявлением в произвольной форме и представляет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№ 11342);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назначении социальной поддержки либо мотивированный ответ об отказе принимается уполномоченным органом, осуществляющим назначение социальной поддержки в следующие сроки: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некоммерческое акционерное общество "Государственная корпорация "Правительство для граждан", услугодателю – с момента регистрации пакета документов услугодателем – 10 (десять) рабочих дней;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поселка, сельского округа по месту жительства – 15 (пятнадцать) рабочих дней;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поддержки является: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заявителем неполного пакета документов согласно перечню, предусмотренному подпунктом 2) настоящего пункта, и (или) документов с истекшим сроком действия;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Глубоковского района;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Глубоковского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Мурзыканова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24/8-VI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Глубоковского районного маслихата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24 июля 2014 года № 28/6-V "О предоставлении социальной помощи специалистам государственных организаций, проживающим и работающим в сельских населенных пунктах на приобретение топлива" (зарегистрировано в Реестре государственной регистрации нормативных правовых актов № 3465, опубликовано 8 сентября 2014 года в информационно-правовой системе "Әділет").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16 июня 2015 года № 37/6-V "О внесении изменения в решение Глубоковского районного маслихата от 24 июля 2014 года № 28/6-V "О предоставлении социальной помощи специалистам государственных организаций, проживающим и работающим в сельских населенных пунктах на приобретение топлива"" (зарегистрировано в Реестре государственной регистрации нормативных правовых актов № 4020, опубликовано 17 июля 2015 года в газетах "Огни Прииртышья", "Ақ бұлақ").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сентября 2016 года № 5/6-VI "О внесении изменения в решение Глубоковского районного маслихата от 24 июля 2014 года № 28/6-V "О предоставлении социальной помощи специалистам государственных организаций, проживающим и работающим в сельских населенных пунктах на приобретение топлива"" (зарегистрировано в Реестре государственной регистрации нормативных правовых актов № 4690, опубликовано 25 октября 2016 года в информационно-правовой системе "Әділет").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