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d3f4" w14:textId="405d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29 декабря 2017 года № 19/2-VI "О бюджетах поселков и сельских округов Глубоковского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27 сентября 2018 года № 25/2-VI. Зарегистрировано Управлением юстиции Глубоковского района Департамента юстиции Восточно-Казахстанской области 12 октября 2018 года № 5-9-183.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13 сентября 2018 года № 24/11-VI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2017 года № 18/2-VI "О Глубоковском районном бюджете на 2018 - 2020 годы" (зарегистрировано в Реестре государственной регистрации нормативных правовых актов № 5-9-179)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декабря 2017 года № 19/2-VI "О бюджетах поселков и сельских округов Глубоковского района на 2018-2020 годы" (зарегистрировано в Реестре государственной регистрации нормативных правовых актов № 5438, опубликовано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97273,3 тысячи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40695,5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16577,8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40000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97273,3 тысячи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23000,9 тысяч тенге, в том числе: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10103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1260,9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11637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23000,9 тысяч тенге;";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36331,3 тысяча тенге, в том числе: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21347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3973,3 тысячи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11011 тысяч тенге;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36331,3 тысяча тенге;";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27651,6 тысяча тенге, в том числе: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15189 тысяч тенге;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2020,6 тысяч тенге;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10442 тысячи тенге;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27651,6 тысяча тенге;";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–23633,1 тысячи тенге, в том числе: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8932 тысячи тенге;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1755,1 тысяч тенге;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12946 тысяч тенге;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23633,1 тысячи тенге;";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26448,3 тысяч тенге, в том числе: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12555 тысяч тенге;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2431,3 тысяча тенге;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11462 тысячи тенге;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26448,3 тысяч тенге;";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26200 тысяч тенге, в том числе: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9676 тысяч тенге;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1500 тысяч тенге;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15024 тысячи тенге;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26200 тысяч тенге;";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2018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2018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2018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2018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Глубоковского района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7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2018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19/2-VI </w:t>
            </w:r>
          </w:p>
        </w:tc>
      </w:tr>
    </w:tbl>
    <w:bookmarkStart w:name="z8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2018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8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2018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8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Фрунзенского сельского округа Глубоковского района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19/2-VI </w:t>
            </w:r>
          </w:p>
        </w:tc>
      </w:tr>
    </w:tbl>
    <w:bookmarkStart w:name="z9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2018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