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c31ac" w14:textId="bcc31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коэффициентов зонирования, учитывающих месторасположение объекта налогообложения в населенных пунктах Глубоковского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Глубоковского районного акимата Восточно-Казахстанской области от 20 ноября 2018 года № 571. Зарегистрировано Управлением юстиции Глубоковского района Департамента юстиции Восточно-Казахстанской области 21 ноября 2018 года № 5-9-185. Утратило силу постановлением Глубоковского районного акимата Восточно-Казахстанской области от 30 ноября 2020 года № 430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Глубоковского районного акимата Восточно-Казахстанской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430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от 25 декабря 2017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12 ноября 2018 года № 475 "Об утверждении Методики расчета коэффициента зонирования" (зарегистрирован в Реестре государственной регистрации нормативных правовых актов за № 17847) Глубоковский районный акимат 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Глубоковского районного акимата Восточно-Казахстанской области от 12.04.2019 № 128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коэффициенты зонирования, учитывающие месторасположение объекта налогообложения в населенных пунктах Глубоковского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Глубоковского района Восточно-Казахстанской области" в установленном законодательством Республики Казахстан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Управлении юстиции Глубоковского района;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Глубоковского района;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Глубоковского районного акимата после его официального опубликования.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Сейтканова Р.К.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2019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Глубоковского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Байгонусов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"Управление государственных доходов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по Глубоковскому району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Департамента государственных доходов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по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Комитета государственных доходов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Министерства 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Республики Казахстан"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 2018 года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ноября 2018 года № 571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 зонирования, учитывающий месторасположение объекта налогообложения в населенных пунктах Глубоковского района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9"/>
        <w:gridCol w:w="8100"/>
        <w:gridCol w:w="2101"/>
      </w:tblGrid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объекта налогообложения в населенном пункте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Глубоковская поселковая администрация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посҰлок Глубокое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Оценочная зона идентификационного номера 05-068-057 (микрорайон "Курчум")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Оценочная зона идентификационного номера 05-068-058 (микрорайон "Киргородок")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Оценочная зона идентификационного номера 05-068-059 (микрорайон "Петушки")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Оценочная зона идентификационного номера 05-068-060 (микрорайон "Больничный городок")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Алтайская поселковая администрация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посҰлок Алтайский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Калинино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Белоусовская поселковая администрация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посҰлок Белоусовка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Оценочная зона идентификационного номера 05-068-069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Оценочная зона идентификационного номера 05-068-070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Оценочная зона идентификационного номера 05-068-071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ВерхнеберҰзовская поселковая администрация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посҰлок ВерхнеберҰзовский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Оценочная зона идентификационного номера 05-068-022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Оценочная зона идентификационного номера 05-068-023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ВесҰловский сельский округ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ВесҰловка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Калининский сельский округ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БерҰзовка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Предгорное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Оценочная зона идентификационного номера 05-068-025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Оценочная зона идентификационного номера 05-068-026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Оценочная зона идентификационного номера 05-068-027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Перевальное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Аврора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Кожоховский сельский округ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Кожохово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Прогресс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Сметанино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Прапорщиково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Оценочная зона идентификационного номера 05-068-064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Оценочная зона идентификационного номера 05-068-065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Уварово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Черногорка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226 км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Опытнопольский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Опытное поле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Оценочная зона идентификационного номера 05-068-116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Оценочная зона идентификационного номера 05-068-117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Бобровка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Оценочная зона идентификационного номера 05-068-077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Оценочная зона идентификационного номера 05-068-078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Солнечное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Ушановский сельский округ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Ушаново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Каменный Карьер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Секисовский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Секисовка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Оценочная зона идентификационного номера 05-068-008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Оценочная зона идентификационного номера 05-068-009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Белокаменка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Планидовка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Новомихайловка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Фрунзенский сельский округ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Тарханка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Винное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Горная Ульбинка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Топиха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Новая Ульба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ВесҰлое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Ульба Перевалочная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Куйбышевский сельский округ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Быструха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ЗимовьҰ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Черемшанский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Черемшанка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Оценочная зона идентификационного номера 05-068-053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Оценочная зона идентификационного номера 05-068-054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Малоубинский сельский округ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Малоубинка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посҰлок Карагужиха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