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833c" w14:textId="2fe8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21 декабря 2017 года № 18/2-VI "О Глубоковском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26 ноября 2018 года № 26/2-VI. Зарегистрировано Управлением юстиции Глубоковского района Департамента юстиции Восточно-Казахстанской области 7 декабря 2018 года № 5-9-186. Утратило силу решением Глубоковского районного маслихата Восточно-Казахстанской области от 23 декабря 2019 года № 37/2-VI.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2018 года № 24/275-VI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№ 5695), Глубоковский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2017 года № 18/2-VI "О Глубоковском районном бюджете на 2018 - 2020 годы" (зарегистрировано в Реестре государственной регистрации нормативных правовых актов № 5368, опубликовано 29 декабря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6437190,4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2191581,5 тысяча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10875,7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84081 тысяча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4150652,2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6698869,8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141823,5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175988,5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34165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-403502,9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403502,9 тысячи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175988,5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34165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261679,4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трансферты из областного бюджета в сумме 714511,2 тысяч тенге, в том числе: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345119,3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369391,9 тысяча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целевые трансферты из республиканского бюджета в сумме 664336 тысяч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217885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446451 тысяча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2018 год в сумме 45730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6437190,4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2286538,2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2191581,5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484225,5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4150652,2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4150652,2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4150652,2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6698869,8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3878583,4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3307038,7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3233791,3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2997285,1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675360,9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653185,5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579213,8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673438,5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-403502,9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поселков и сельских округов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490"/>
        <w:gridCol w:w="3269"/>
        <w:gridCol w:w="3108"/>
        <w:gridCol w:w="3871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поселка и сельского округа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реализации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123001000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123022000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123040000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15411,2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13967,2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61051,6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