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00ee" w14:textId="39c0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 и сельских округов Глубоковского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29 декабря 2018 года № 28/2-VI. Зарегистрировано Управлением юстиции Глубоковского района Департамента юстиции Восточно-Казахстанской области 10 января 2019 года № 5-9-191.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2018 года № 27/2-VI "О Глубоковском районном бюджете на 2019-2021 годы" (зарегистрировано в Реестре государственной регистрации нормативных правовых актов № 5-9-190) Глубоковский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Алтайский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30987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32115,6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поселка Алтайский на 2019 год в сумме 13706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Белоусовка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70955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76935,6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5980,6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5980,6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объем субвенции передаваемой из районного бюджета, в бюджет поселка Белоусовка на 2019 год в сумме 8188 тысяч тенге.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Бобровского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37638,5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26914,5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объем субвенции передаваемой из районного бюджета, в бюджет Бобровского сельского округа на 2019 год в сумме 11516 тысяч тенге.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Верхнеберезовский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32650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объем субвенции передаваемой из районного бюджета, в бюджет поселка Верхнеберезовский на 2019 год в сумме 11900 тысяч тенге.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поселка Глубокое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309582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53902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311599,9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-2017,9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2017,9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объем субвенции передаваемой из районного бюджета, в бюджет поселка Глубокое на 2019 год в сумме 8501 тысяч тенге.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Иртышского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71612,6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74156,8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-2544,2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2544,2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2544,2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объем субвенции передаваемой из районного бюджета, в бюджет Иртышского сельского округа на 2019 год в сумме 13013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Глубоковского районного маслихата Восточно-Казахстанской области от 14.06.2019 </w:t>
      </w:r>
      <w:r>
        <w:rPr>
          <w:rFonts w:ascii="Times New Roman"/>
          <w:b w:val="false"/>
          <w:i w:val="false"/>
          <w:color w:val="00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Кожоховского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44495,2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35595,2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45021,8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объем субвенции передаваемой из районного бюджета, в бюджет Кожоховского сельского округа на 2019 год в сумме 13448 тысяч тенге.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Красноярского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37766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40062,2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2296,2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объем субвенции передаваемой из районного бюджета, в бюджет Красноярского сельского округа на 2019 год в сумме 9655 тысяч тенге.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Опытнопольского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42413,1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–17862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24551,1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44463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-2049,9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 объем субвенции передаваемой из районного бюджета, в бюджет Опытнопольского сельского округа на 2019 год в сумме 10287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Секисовского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34125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34781,7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 объем субвенции передаваемой из районного бюджета, в бюджет Секисовского сельского округа на 2019 год в сумме 12124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Ушановского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36764,3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37765,3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 объем субвенции передаваемой из районного бюджета, в бюджет Ушановского сельского округа на 2019 год в сумме 14419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Тарханского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52518,5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14061,5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 объем субвенции передаваемой из районного бюджета в бюджет Тарханского сельского округа на 2019 год в сумме 10728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решения Глубоковского районного маслихата Восточно-Казахстанской области от 14.06.2019 </w:t>
      </w:r>
      <w:r>
        <w:rPr>
          <w:rFonts w:ascii="Times New Roman"/>
          <w:b w:val="false"/>
          <w:i w:val="false"/>
          <w:color w:val="00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Черемшанского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44967,8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12818,8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46329,3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1361,5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 объем субвенции передаваемой из районного бюджета, в бюджет Черемшанского сельского округа на 2019 год в сумме 14421 тысяч тенге.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Веселовского сельского округа Глубоковского района на 2020-2021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Утвердить бюджет Березовского сельского округа Глубоковского района на 2020-2021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решения Глубоковского районного маслихата Восточно-Казахстанской области от 14.06.2019 </w:t>
      </w:r>
      <w:r>
        <w:rPr>
          <w:rFonts w:ascii="Times New Roman"/>
          <w:b w:val="false"/>
          <w:i w:val="false"/>
          <w:color w:val="00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Утвердить бюджет Быструшинского сельского округа Глубоковского района на 2020-2021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решения Глубоковского районного маслихата Восточно-Казахстанской области от 14.06.2019 </w:t>
      </w:r>
      <w:r>
        <w:rPr>
          <w:rFonts w:ascii="Times New Roman"/>
          <w:b w:val="false"/>
          <w:i w:val="false"/>
          <w:color w:val="00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Утвердить бюджет Малоубинского сельского округа Глубоковского района на 2020-2021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Настоящее решение вводится в действие с 1 января 2019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Глубоковского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решения Глубоковского районного маслихата Восточно-Казахстанской области от 14.06.2019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решения Глубоковского районного маслихата Восточно-Казахстанской области от 14.06.2019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35 - в редакции решения Глубоковского районного маслихата Восточно-Казахстанской области от 14.06.2019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36 - в редакции решения Глубоковского районного маслихата Восточно-Казахстанской области от 14.06.2019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Глубоковского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42 - в редакции решения Глубоковского районного маслихата Восточно-Казахстанской области от 14.06.2019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Глубоковского районного маслихата Восточно-Казахстанской области от 14.06.2019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44 - в редакции решения Глубоковского районного маслихата Восточно-Казахстанской области от 14.06.2019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45 - в редакции решения Глубоковского районного маслихата Восточно-Казахстанской области от 14.06.2019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