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1d8a" w14:textId="9c21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2017 года № 18/2-VI "О Глубоковском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15 марта 2018 года № 20/6-VI. Зарегистрировано Департаментом юстиции Восточно-Казахстанской области 26 марта 2018 года № 5548.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№ 5508),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2017 года № 18/2-VI "О Глубоковском районном бюджете на 2018 - 2020 годы" (зарегистрировано в Реестре государственной регистрации нормативных правовых актов № 5368, опубликовано 29 декабря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6405468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2160580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4953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38220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4201715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6667147,4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142603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176768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34165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-404282,4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404282,4 тысячи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176768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34165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261679,4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341266 тысяч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177336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163930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1088644 тысячи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177323 тысячи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911321 тысяча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20/6-VI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6667147,4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3745110,3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3191695,8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3119274,8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2885284,8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376687,3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1192354,2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1154103,2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-404282,4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404282,4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20/6-VI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поселков и сельских округов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999"/>
        <w:gridCol w:w="4383"/>
        <w:gridCol w:w="5189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аппарата акима поселка и сельского округа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13957,2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20/6-VI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органам местного самоуправления  между аппаратами акимов поселков и сельских округов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4820"/>
        <w:gridCol w:w="5662"/>
      </w:tblGrid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поселка и сельского округа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