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22060" w14:textId="d9220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Глубоковского района Восточно-Казахстанской области от 24 марта 2018 года № 03. Зарегистрировано Департаментом юстиции Восточно-Казахстанской области 29 марта 2018 года № 5575. Утратило силу - решением акима Глубоковского района Восточно-Казахстанской области от 22 апреля 2021 года № 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Глубоковского района Восточно-Казахстанской области от 22.04.2021 № 03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11 апреля 2014 года "О гражданской защите",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июля 2014 года № 756 "Об установлении классификации чрезвычайных ситуаций природного и техногенного характера", на основании протокола № 7 от 24 марта 2018 года на заседании комиссии по предупреждению и ликвидации чрезвычайных ситуаций Глубоковского района Восточно-Казахстанской области, аким Глубоковского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Объявить чрезвычайную ситуацию природного характера местного масштаба на территории Глубоковского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руководителем ликвидации чрезвычайной ситуации природного характера заместителя акима Глубоковского района Кимасова Сергея Борисовича и поручить провести соответствующие мероприятия, вытекающие из данного решения.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Глубоковского района Кимасова Сергея Борисовича.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