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1f75a" w14:textId="cd1f7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Глубоковского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Глубоковского районного маслихата Восточно-Казахстанской области от 15 марта 2018 года № 20/8-VI. Зарегистрировано Департаментом юстиции Восточно-Казахстанской области 9 апреля 2018 года № 5593. Утратило силу решением Глубоковского районного маслихата Восточно-Казахстанской области от 23 августа 2022 года № 23/3-VII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Глубоковского районного маслихата Восточно-Казахстанской области от 23.08.2022 </w:t>
      </w:r>
      <w:r>
        <w:rPr>
          <w:rFonts w:ascii="Times New Roman"/>
          <w:b w:val="false"/>
          <w:i w:val="false"/>
          <w:color w:val="ff0000"/>
          <w:sz w:val="28"/>
        </w:rPr>
        <w:t>№ 23/3-VII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№ 16299) Глубоковский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Глубоковского районного маслихата".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от 29 марта 2017 года № 10/6-VI "Об утверждении методики оценки деятельности административных государственных служащих корпуса "Б" государственного учреждения "Аппарат Глубоковского районного маслихата" (зарегистрировано в Реестре государственной регистрации нормативных правовых актов № 4969, опубликовано 2 мая 2017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Абильмажинова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Глубоковского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Баймульдинов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2018 года № 20/8-VI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Глубоковского районного маслихата"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(далее – Методика) государственного учреждения "Аппарат Глубоковского районного маслихата"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на основании Типовой методики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№ 16299) (далее – типовая методика) и определяет порядок оценки деятельности административных государственных служащих корпуса "Б" (далее – служащие корпуса "Б").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внесено изменение на государственном языке, текст на русском языке не меняется решением Глубоковского районного маслихата Восточно-Казахстанской области от 12.06.2020 </w:t>
      </w:r>
      <w:r>
        <w:rPr>
          <w:rFonts w:ascii="Times New Roman"/>
          <w:b w:val="false"/>
          <w:i w:val="false"/>
          <w:color w:val="ff0000"/>
          <w:sz w:val="28"/>
        </w:rPr>
        <w:t>№ 44/3-VI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которому оцениваемый служащий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 корпуса "Б".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сотрудник, на которого возложены обязанности по ведению кадровой работы.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5 внесено изменение на государственном языке, текст на русском языке не меняется решением Глубоковского районного маслихата Восточно-Казахстанской области от 12.06.2020 </w:t>
      </w:r>
      <w:r>
        <w:rPr>
          <w:rFonts w:ascii="Times New Roman"/>
          <w:b w:val="false"/>
          <w:i w:val="false"/>
          <w:color w:val="ff0000"/>
          <w:sz w:val="28"/>
        </w:rPr>
        <w:t>№ 44/3-VI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 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в аппарате районного маслихата в течение трех лет со дня завершения оценки.</w:t>
      </w:r>
    </w:p>
    <w:bookmarkEnd w:id="18"/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служащего корпуса "Б" является первый руководитель государственного органа (местного представительного органа), индивидуальный план работы утверждается данным должностным лицом.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Вышестоящий руководитель возвращает индивидуальный план работы на доработку в случае несоответствия КЦИ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КЦИ являются: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деятельности служащего корпуса "Б".</w:t>
      </w:r>
    </w:p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в аппарате районного маслихата.</w:t>
      </w:r>
    </w:p>
    <w:bookmarkEnd w:id="27"/>
    <w:bookmarkStart w:name="z4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 к типовой методике, и подписывает его.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Достижение КЦИ предусматривает полное исполнение предусмотренных индивидуальным планом показателей. </w:t>
      </w:r>
    </w:p>
    <w:bookmarkStart w:name="z5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33"/>
    <w:bookmarkStart w:name="z5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34"/>
    <w:bookmarkStart w:name="z5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35"/>
    <w:bookmarkStart w:name="z5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36"/>
    <w:bookmarkStart w:name="z5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37"/>
    <w:bookmarkStart w:name="z5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Оценочный лист направляется на доработку в случае недостаточности либо недостоверности подтверждающих достижения КЦИ фактов. </w:t>
      </w:r>
    </w:p>
    <w:bookmarkEnd w:id="38"/>
    <w:bookmarkStart w:name="z5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39"/>
    <w:bookmarkStart w:name="z5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сотрудник, на которого возложены обязанности по ведению кадровой работы не позднее 2 рабочих дней выносит его на рассмотрение Комиссии.</w:t>
      </w:r>
    </w:p>
    <w:bookmarkEnd w:id="40"/>
    <w:bookmarkStart w:name="z59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41"/>
    <w:bookmarkStart w:name="z6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42"/>
    <w:bookmarkStart w:name="z6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Количество поведенческих индикаторов по одной компетенции составляет не более десяти. </w:t>
      </w:r>
    </w:p>
    <w:bookmarkEnd w:id="43"/>
    <w:bookmarkStart w:name="z6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44"/>
    <w:bookmarkStart w:name="z6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ожиданиям";</w:t>
      </w:r>
    </w:p>
    <w:bookmarkEnd w:id="45"/>
    <w:bookmarkStart w:name="z6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End w:id="46"/>
    <w:bookmarkStart w:name="z6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После подписания непосредственным руководителем оценочного листа сотрудник, на которого возложены обязанности по ведению кадровой работы не позднее 2 рабочих дней выносит его на рассмотрение Комиссии. </w:t>
      </w:r>
    </w:p>
    <w:bookmarkEnd w:id="47"/>
    <w:bookmarkStart w:name="z66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 результатов оценки</w:t>
      </w:r>
    </w:p>
    <w:bookmarkEnd w:id="48"/>
    <w:bookmarkStart w:name="z6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Сотрудник, на которого возложены обязанности по ведению кадровой работы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49"/>
    <w:bookmarkStart w:name="z6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50"/>
    <w:bookmarkStart w:name="z6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распоряжение о создании Комиссии.</w:t>
      </w:r>
    </w:p>
    <w:bookmarkEnd w:id="51"/>
    <w:bookmarkStart w:name="z7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52"/>
    <w:bookmarkStart w:name="z7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53"/>
    <w:bookmarkStart w:name="z7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сотрудник, на которого возложены обязанности по ведению кадровой работы. Секретарь Комиссии не принимает участие в голосовании.</w:t>
      </w:r>
    </w:p>
    <w:bookmarkEnd w:id="54"/>
    <w:bookmarkStart w:name="z7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Сотрудник, на которого возложены обязанности по ведению кадровой работы обеспечивает проведение заседания Комиссии в соответствии со сроками, согласованными с председателем Комиссии.</w:t>
      </w:r>
    </w:p>
    <w:bookmarkEnd w:id="55"/>
    <w:bookmarkStart w:name="z7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Сотрудник, на которого возложены обязанности по ведению кадровой работы предоставляет на заседание Комиссии следующие документы:</w:t>
      </w:r>
    </w:p>
    <w:bookmarkEnd w:id="56"/>
    <w:bookmarkStart w:name="z7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57"/>
    <w:bookmarkStart w:name="z7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протокола заседания Комиссии по форме, согласно приложению 5 к типовой методике.</w:t>
      </w:r>
    </w:p>
    <w:bookmarkEnd w:id="58"/>
    <w:bookmarkStart w:name="z7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bookmarkEnd w:id="59"/>
    <w:bookmarkStart w:name="z7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60"/>
    <w:bookmarkStart w:name="z7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61"/>
    <w:bookmarkStart w:name="z8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62"/>
    <w:bookmarkStart w:name="z8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63"/>
    <w:bookmarkStart w:name="z8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Сотрудник, на которого возложены обязанности по ведению кадровой работы ознакамливает служащего корпуса "Б" с результатами оценки в течение двух рабочих дней со дня ее завершения.</w:t>
      </w:r>
    </w:p>
    <w:bookmarkEnd w:id="64"/>
    <w:bookmarkStart w:name="z8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сотрудником, на которого возложены обязанности по ведению кадровой работы и двумя другими служащими государственного органа. </w:t>
      </w:r>
    </w:p>
    <w:bookmarkEnd w:id="65"/>
    <w:bookmarkStart w:name="z8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Отказ служащего корпуса "Б" от ознакомления не является препятствием для внесения результатов оценки в его послужной список. В данном случае сотрудником, на которого возложены обязанности по ведению кадровой работы результаты оценки служащему корпуса "Б" направляются посредством интранет - портала государственного органа.</w:t>
      </w:r>
    </w:p>
    <w:bookmarkEnd w:id="66"/>
    <w:bookmarkStart w:name="z8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67"/>
    <w:bookmarkStart w:name="z8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68"/>
    <w:bookmarkStart w:name="z8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69"/>
    <w:bookmarkStart w:name="z8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Служащий корпуса "Б" вправе обжаловать результаты оценки в судебном порядке.</w:t>
      </w:r>
    </w:p>
    <w:bookmarkEnd w:id="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bookmarkStart w:name="z90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деятельностью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 E-3 (руководитель структурного подразделения)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Собирает, анализирует и вносит руководству информацию, необходимую для планирования и обеспечения деятельности подразделения Планирует и организует работу вверенного коллектива, содействует в достижении ими запланированных результатов Контролирует деятельность работников в выполнении поставленных задач Обеспечивает результативность и качество работы подразделения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 сбор, анализ и внесение руководству информации, необходимой для планирования и обеспечения деятельности подразделения Не планирует и не организует работу вверенного коллектива, не содействует в достижении ими запланированных результатов Не контролирует деятельность работников в выполнении поставленных задач Не обеспечивает результативность и качество работы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Расставляет задания по приоритетности в порядке важности Готовит и вносит руководству качественные документы Умеет работать в условиях ограниченного времени Соблюдает установленные сроки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Выполняет задания бессистемно Готовит некачественные документы Работает не оперативно Допускает нарушения сроков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 E-3 (руководитель структурного подразделения)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Устанавливает доверительные отношения в коллективе Вносит предложения по организации эффективной работы подразделения и с обществом Делится опытом и знаниями с коллегами для совместного выполнения работы Выявляет вклад каждого в достижение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отношения взаимного недоверия среди работников Не вносит предложения по организации эффективной работы подразделения и с обществом Не передает опыт и знания коллегам для совместного выполнения работы Не выявляет вклад подчиненных в достижение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 Развивает взаимодействие с коллегами и представителями государственных органов и организаций 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замкнутую позицию в работе, не обращаясь за помощью к более опытным коллегам Не взаимодействует с коллегами и представителями разных госорганов и организаций Не прибегает к обсуждению задач с коллегами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 E-3 (руководитель структурного подразделения)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распределяет поручения при организации деятельности подразделения Организует сбор информации необходимой для принятия решения Обсуждает с коллективом подходы при принятии решений Анализирует и прогнозирует возможные риски с учетом данных из различных источников Принимает в пределах компетенции решения, с учҰтом возможных рисков и последствий.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распределять поручения при организации деятельности подразделения Редко занимается поиском необходимой для принятия решений информации Отказывается от обсуждения с коллективом подходов и не учитывает мнения других при принятии решений Не анализирует и не прогнозирует возможные риски, или не учитывает данные из различных источников При принятии решения не учитывает возможные риски и последствия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находить необходимую информацию Предлагает несколько вариантов решения задач, с учҰтом возможных рисков Обоснованно выражает свое мнение.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находить необходимую информацию Не предлагает альтернативные варианты решения задач либо не учитывает возможные риски Выражает необоснованное мнение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Оперативность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 E-3 (руководитель структурного подразделения)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вносит руководству предложения по использованию новых подходов в работе Проводит анализ происходящих изменений и принимает своевременные меры по улучшению работы Показывает своим примером, как правильно реагировать на изменения.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рассматривает и не вносит предложения по использованию новых подходов в работе Не анализирует происходящие изменения и не принимает меры по улучшению работы Теряет самообладание в период проводимых изменений и неожиданных перемен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Вносит предложения по улучшению работы Изучает новые подходы и способы их внедрения Сохраняет самоконтроль в изменившихся условиях; Быстро адаптируется в меняющихся условиях.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существующих процедур и методов работы Не изучает новые подходы и способы их внедрения Теряет самоконтроль в изменившихся условиях Не адаптируется или долго адаптируется в меняющихся условиях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Саморазвитие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 E-3 (руководитель структурного подразделения)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мероприятия по повышению уровня компетенций подчиненных В целях достижения результата развивает свои компетенции и принимает меры по их развитию у подчиненных Обсуждает с подчиненными их компетенции, в том числе требующие развития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незаинтересованность в развитии подчиненных Не развивается сам и не ориентирует подчиненных на их развитие, даже если это необходимо для достижения результата Не обсуждает с подчиненными их компетенции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 Стремится к саморазвитию, ищет новую информацию и способы ее применения Применяет на практике новые навыки, позволяющие повысить его эффективность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отсутствие интереса к новым знаниям и технологиям Не развивается и безразличен к новой информации и способам ее применения Ограничивается теми навыками, которыми владеет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 E-3 (руководитель структурного подразделения)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соблюдение принятых стандартов и норм, запретов и ограничений Ставит интересы коллектива выше собственных Проявляет принципиальность в работе Формирует атмосферу доверия и уважения в коллективе Обеспечивает соблюдение принципов прозрачности и справедливости в действиях подчиненных 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в коллективе не соблюдение принятых стандартов и норм, запретов и ограничений Ставит личные интересы выше интересов коллектива Проявляет непринципиальность в работе Не создает атмосферу доверия и уважения в коллективе Не обеспечивает соблюдение принципов прозрачности и справедливости в действиях подчиненных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Следует установленным этическим нормам и стандартам Добросовестно выполняет свою работу Ведет себя честно, скромно, справедливо и проявляет вежливость и корректность к другим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поведение, противоречащее этическим нормам и стандартам Проявляет халатность при выполнении своей работы Ведет себя не честно, вызывающе, предвзято и проявляет грубость и высокомерие к другим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Стрессоустойчивость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 E-3 (руководитель структурного подразделения)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Ответственность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E-2; E-3 (руководитель структурного подразделения);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личную ответственность за организацию деятельности структурного подразделения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ответственность за свои действия и результаты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ответственность на других за свои действия и результаты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Инициативность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 E-3 (руководитель структурного подразделения)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и не вносит предложения по внедрению инновационных подходов 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Вырабатывает и предлагает идеи и предложения и выполняет дополнительную работу помимо своих основных обязанностей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вырабатывает и не предлагает идеи и предложения и не выполняет дополнительную работу помимо своих основных обязанностей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