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3475" w14:textId="f7c3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Быструха Куйбышевского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Куйбышевского сельского округа Глубоковского района Восточно-Казахстанской области от 11 декабря 2018 года № 1. Зарегистрировано Управлением юстиции Глубоковского района Департамента юстиции Восточно-Казахстанской области 21 декабря 2018 года № 5-9-189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28 августа 2018 года и с учетом мнения населения, аким Куйбышевского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села Быструха Куйбышевского сельского округа Глубоковского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"Орталық";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"Достық".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дейстиве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Куйбышевского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