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c37d" w14:textId="ccbc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20 апреля 2018 года № 20/185-VI. Зарегистрировано Управлением юстиции Жарминского района Департамента юстиции Восточно-Казахстанской области 2 мая 2018 года № 5-10-137. Утратило силу - решением Жарминского районного маслихата Восточно-Казахстанской области от 24 февраля 2020 года № 43/371-VI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24.02.2020 № 43/371-VI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статьей 27 Закон Республики Казахстан от 6 апреля 2016 года "О правовых актах" Жарминский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налогоплательщиков, осуществляющих деятельность на территории Жарминского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5 июня 2012 года № 3/32-V "Об утверждении ставок фиксированного налога" (зарегистрировано в Реестре государственной регистрации нормативных правовых актов 19 июня 2012 года за № 5-10-134, опубликовано в газете "Қалба тынысы" 22 июня 2012 года).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2018 года № 20/185-VІ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6311"/>
        <w:gridCol w:w="4434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