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dfd9" w14:textId="a47d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мая 2018 года № 21/193-VI. Зарегистрировано Управлением юстиции Жарминского района Департамента юстиции Восточно-Казахстанской области 23 мая 2018 года № 5-10-141. Утратило силу решением Жарминского районного маслихата Восточно-Казахстанской области от 29 декабря 2018 года № 28/250-VI.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апреля 2018 года № 20/190-VІ "О внесении изменений в решение Жарминского районного маслихата от 27 декабря 2017 года №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2018-2020 годы" (зарегистрировано в Реестре государственной регистрации нормативных правовых актов за № 5-10-140) Жарминский районный маслихат РЕШИЛ:</w:t>
      </w:r>
    </w:p>
    <w:bookmarkEnd w:id="0"/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№ 5440, опубликовано в эталонном контрольном банке нормативных правовых актов Республики Казахстан в электронном виде 23 января 2018 года, в газете "Қалба тынысы"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2018-2020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117335,6 тысяч тенге, в том числе: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41963,0 тысяч тенге;</w:t>
      </w:r>
    </w:p>
    <w:bookmarkEnd w:id="4"/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386,0 тысяч тенге;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74986,6 тысяч тенге;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117335,6 тысяч тенге;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50449,0 тысяч тенге, в том числе: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11585,0 тысяч тенге;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115,0 тысяч тенге;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38749,0 тысяч тенге;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50449,0 тысяч тенге;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0"/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1"/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34"/>
    <w:bookmarkStart w:name="z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35"/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2018-2020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93733,0 тысяч тенге, в том числе:</w:t>
      </w:r>
    </w:p>
    <w:bookmarkEnd w:id="39"/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40349,0 тысяч тенге;</w:t>
      </w:r>
    </w:p>
    <w:bookmarkEnd w:id="40"/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12026,0 тысяч тенге;</w:t>
      </w:r>
    </w:p>
    <w:bookmarkEnd w:id="41"/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2"/>
    <w:bookmarkStart w:name="z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41358,0 тысяч тенге;</w:t>
      </w:r>
    </w:p>
    <w:bookmarkEnd w:id="43"/>
    <w:bookmarkStart w:name="z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93733,0 тысяч тенге;</w:t>
      </w:r>
    </w:p>
    <w:bookmarkEnd w:id="44"/>
    <w:bookmarkStart w:name="z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0"/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0,0тысяч тенге;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52"/>
    <w:bookmarkStart w:name="z1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1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21/193-VІ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bookmarkStart w:name="z11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842"/>
        <w:gridCol w:w="1307"/>
        <w:gridCol w:w="3889"/>
        <w:gridCol w:w="4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117 335,6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745"/>
        <w:gridCol w:w="3578"/>
        <w:gridCol w:w="3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  (использование профицита) бюджета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21/193-VІ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bookmarkStart w:name="z1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752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  (использование профицита)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21/193-VІ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bookmarkStart w:name="z11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752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 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