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f7d23" w14:textId="fbf7d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27 декабря 2017 года № 17/144-VI "О бюджете Жарминского района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12 сентября 2018 года № 25/217-VI. Зарегистрировано Управлением юстиции Жарминского района Департамента юстиции Восточно-Казахстанской области 20 сентября 2018 года № 5-10-153. Утратило силу решением Жарминского районного маслихата Восточно-Казахстанской области от 21 декабря 2018 года № 28/238-VI.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Жарминского районного маслихата Восточно-Казахстанской области от 21.12.2018 </w:t>
      </w:r>
      <w:r>
        <w:rPr>
          <w:rFonts w:ascii="Times New Roman"/>
          <w:b w:val="false"/>
          <w:i w:val="false"/>
          <w:color w:val="ff0000"/>
          <w:sz w:val="28"/>
        </w:rPr>
        <w:t>№ 28/238-VI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22 августа 2018 года № 22/245-VІ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2017 года № 16/176-VІ "Об областном бюджете на 2018-2020 годы" (зарегистрировано в Реестре государственной регистрации нормативных правовых актов за № 5674) Жарминский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27 декабря 2017 года № 17/144-VІ "О бюджете Жарминского района на 2018-2020 годы" (зарегистрировано в Реестре государственной регистрации нормативных правовых актов за № 5385, опубликовано в эталонном контрольном банке нормативных правовых актов Республики Казахстан в электронном виде 9 января 2018 года, в газете "Қалба тынысы" от 12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2018-2020 годы, согласно 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7436198,8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2231285,0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8121,5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59824,0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5136968,3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7472804,2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44763,0 тысяч тенге, в том числе: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64935,0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20172,0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-81368,4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81368,4 тысяч тенге, в том числе: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64935,0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20172,0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36605,4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Принять к исполнению на 2018 год нормативы распределения доходов в бюджет района по социальному налогу, индивидуальному подоходному налогу с доходов, облагаемых у источника выплаты в размере 94,1 (девяносто четыре целых одна десятых) процентов,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2017 года № 16/176-VІ "Об областном бюджете на 2018-2020 годы" (зарегистрировано в Реестре государственной регистрации нормативных правовых актов за № 5341).";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Жарминского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Жарминского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25/217-VI от 12 сентября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Жарминского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17/144-VІ от 27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"/>
        <w:gridCol w:w="542"/>
        <w:gridCol w:w="841"/>
        <w:gridCol w:w="542"/>
        <w:gridCol w:w="841"/>
        <w:gridCol w:w="6620"/>
        <w:gridCol w:w="279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7436198,8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2231285,0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909602,5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909602,5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907602,5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705080,1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705080,1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705080,1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546301,0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509551,0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509151,0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с физических лиц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населенных пунктов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на земли населенных пунктов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оказание услуги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60372,0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5664,0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произведенных на территории Республики Казахстан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5664,0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14625,0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сбор, зачисляемый в местный бюджет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лицензиями на занятие отдельными видами деятельности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8215,0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Фиксированный налог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9929,4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9929,4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9929,4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8121,5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5572,5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района (города областного значения), за исключением доходов от аренды имущества коммунальной собственности района (города областного значения),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92,5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 физическим лицам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92,5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59824,0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7325,0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7325,0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7325,0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52499,0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51618,0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51618,0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 за продажу права аренды земельных участков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5136968,3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5136968,3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5136968,3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587821,3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864686,0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3684461,0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522"/>
        <w:gridCol w:w="1100"/>
        <w:gridCol w:w="1101"/>
        <w:gridCol w:w="1101"/>
        <w:gridCol w:w="4974"/>
        <w:gridCol w:w="269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7472804,2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506995,3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433163,3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146368,0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135608,0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262681,3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253775,3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253775,3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23137,0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23137,0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9097,0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3730455,7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289599,0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289599,0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111711,0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177888,0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177888,0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3232420,0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3102737,0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3040604,0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193818,0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2846786,0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62133,0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129683,0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129683,0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208436,7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208436,7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103411,7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442490,0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63954,0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345196,0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345196,0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109153,0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44847,0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подготовка и переподготовка безработных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меры по социальной защите граждан в сфере занятости населения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45645,0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80177,0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80177,0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1125720,0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961120,0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95633,0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95633,0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865487,0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854686,0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784523,0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70163,0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432190,0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244068,0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244068,0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244068,0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60761,0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43607,0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78516,0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61818,0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234781,0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219275,0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175603,0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144220,0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348078,0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345378,0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345378,0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49507,0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295871,0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коммуникации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 пригородных и внутрирайонных общественных пассажирских перевозок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217746,6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216846,6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179846,6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60611,0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112769,6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381184,1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381184,1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381184,1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1103,1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201330,0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123751,0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кредитования из средств целевого трансферта из Национального фонда Республики Казахстан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-81368,4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81368,4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36605,4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36605,4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36605,4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Жарминского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25/217-VI от 12 сентября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Жарминского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17/144-VІ от 27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целевых текущих трансфертов и трансфертов на развитие </w:t>
      </w:r>
    </w:p>
    <w:bookmarkEnd w:id="23"/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 областного бюджета на 2018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7"/>
        <w:gridCol w:w="1531"/>
        <w:gridCol w:w="1531"/>
        <w:gridCol w:w="4767"/>
        <w:gridCol w:w="3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329590,3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1251,0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1251,0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1251,0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146919,7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146919,7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85438,0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53293,0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8188,0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46604,0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46604,0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17989,0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28615,0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80163,0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80163,0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70163,0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5750,0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5750,0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4747,0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1003,0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48902,6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48902,6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48902,6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Жарминского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25/217-VI от 12 сентября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Жарминского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17/144-VІ от 27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</w:t>
            </w:r>
          </w:p>
        </w:tc>
      </w:tr>
    </w:tbl>
    <w:bookmarkStart w:name="z3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реализацию инвестиционных бюджетных</w:t>
      </w:r>
    </w:p>
    <w:bookmarkEnd w:id="25"/>
    <w:bookmarkStart w:name="z3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проектов на 2018 -2020 годы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459"/>
        <w:gridCol w:w="969"/>
        <w:gridCol w:w="969"/>
        <w:gridCol w:w="969"/>
        <w:gridCol w:w="3018"/>
        <w:gridCol w:w="2117"/>
        <w:gridCol w:w="1861"/>
        <w:gridCol w:w="1225"/>
      </w:tblGrid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895400,0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98000,0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864686,0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98000,0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864686,0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98000,0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развитие систем водоснабжения г.Шар, Жангизтобе, Ушбиик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864686,0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98000,0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строительство жилья и подведение инженерно-коммуникационной инфраструктуры в с.Калбатау и г.Шар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"Строительство очистных сооружений и канализационных сетей в г.Шар"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854686,0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98000,0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784523,0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98000,0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водопровода в с.Жарык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264642,0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канализационной очистной станции в с.Калбатау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339881,0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водопровода в с. Каратобе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180000,0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98000,0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70163,0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водопровода в с.Жарык (софинансирование)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24245,0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канализационной очистной станции в с.Калбатау (софинансирование)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37918,0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"Строительство водопровода в с.Капайбатыр"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мини футбольного поля в с.Калбатау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30714,0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30714,0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30714,0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30714,0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биотермической ямы в с.Капайбатыр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30714,0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