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2ee7e" w14:textId="332ee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поддержки специалистам государственных организаций, проживающим и работающим в сельских населенных пунктах Жарминского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12 сентября 2018 года № 25/219-VI. Зарегистрировано Управлением юстиции Жарминского района Департамента юстиции Восточно-Казахстанской области 10 октября 2018 года № 5-10-154. Утратило силу решением Жарминского районного маслихата Восточно-Казахстанской области от 29 мая 2020 года № 46/409-VI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Жарминского районного маслихата Восточно-Казахстанской области от 29.05.2020 </w:t>
      </w:r>
      <w:r>
        <w:rPr>
          <w:rFonts w:ascii="Times New Roman"/>
          <w:b w:val="false"/>
          <w:i w:val="false"/>
          <w:color w:val="ff0000"/>
          <w:sz w:val="28"/>
        </w:rPr>
        <w:t>№ 46/409-VI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и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Жарминский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Социальная поддержка по оплате коммунальных услуг и приобретению топлива оказывается один раз в год за счет бюджетных средств в размере 31104 (тридцать одна тысяча сто четыре) тенге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Жарминского района.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Жарминского районного маслихата Восточно-Казахстанской области от 27.12.2019 </w:t>
      </w:r>
      <w:r>
        <w:rPr>
          <w:rFonts w:ascii="Times New Roman"/>
          <w:b w:val="false"/>
          <w:i w:val="false"/>
          <w:color w:val="000000"/>
          <w:sz w:val="28"/>
        </w:rPr>
        <w:t>№ 41/335-VI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следующий порядок оказания социальной поддержки по оплате коммунальных услуг и приобретению топлива (далее - социальная поддержка):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назначение социальной поддержки осуществляется уполномоченным органом – государственным учреждением "Отдел занятости и социальных программ Жарминского района" (далее - услугодатель);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получения социальной поддержки физическое лицо (или его представитель по нотариально заверенной доверенности) обращается в "Государственную корпорацию "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Правительство для граждан</w:t>
      </w:r>
      <w:r>
        <w:rPr>
          <w:rFonts w:ascii="Times New Roman"/>
          <w:b w:val="false"/>
          <w:i w:val="false"/>
          <w:color w:val="000000"/>
          <w:sz w:val="28"/>
        </w:rPr>
        <w:t>"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 (далее – Государственная корпорация), к услугодателю или акиму поселка, сельского округа с заявлением в произвольной форме и представляет следующие документы: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(требуется для идентификации личности);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с места работы;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наличие лицевого счета в банке второго уровня или в организациях, имеющих соответствующую лицензию на осуществление банковских операций;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решение о назначении социальной поддержки либо мотивированный ответ об отказе принимается уполномоченным органом, осуществляющим назначение социальной поддержки в следующие сроки: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некоммерческое акционерное общество "Государственная корпорация "Правительство для граждан", услугодателю – с момента регистрации пакета документов услугодателем – 10 (десять) рабочих дней;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момента сдачи пакета документов акиму поселка, сельского округа по месту жительства – 15 (пятнадцать) рабочих дней;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основанием для отказа в назначении социальной поддержки является: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недостоверность сведений или несоответствие документов предоставляемых заявителем;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проживание в сельской местности за пределами Жарминского района;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совмещении должностей, должность получателя социальной поддержки по основному месту работы, не соответствует перечню должностей имеющих право на социальную поддержку;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обращение в течение года, в случае назначения социальной поддержки в текущем году.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решением Жарминского районного маслихата Восточно-Казахстанской области от 27.12.2019 </w:t>
      </w:r>
      <w:r>
        <w:rPr>
          <w:rFonts w:ascii="Times New Roman"/>
          <w:b w:val="false"/>
          <w:i w:val="false"/>
          <w:color w:val="000000"/>
          <w:sz w:val="28"/>
        </w:rPr>
        <w:t>№ 41/335-VI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28 октября 2014 года № 23/202-V "О предоставлении социальной помощи на приобретение топлива специалистам государственных организаций, проживающим и работающим в сельских населенных пунктах" (зарегистрировано в Реестре государственной регистрации нормативных правовых актов за номером 3548, опубликовано в газете "Қалба тынысы" 20 ноября 2014 года, в информационно-правовой системе "Әділет" 21 ноября 2014 года) и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22 сентября 2017 года № 14/123-VI "О внесении изменений в решение Жарминского районного маслихата № 23/202-V от 28 октября 2014 года "О предоставлении социальной помощи на приобретение топлива специалистам государственных организаций, проживающим и работающим в сельских населенных пунктах" (зарегистрировано в Реестре государственной регистрации нормативных правовых актов за номером 5227, опубликовано в Эталонном контрольном банке нормативных правовых актов Республики Казахстан в электронном виде 10 октября 2017 года, в газете "Қалба тынысы" 20 октября 2017 года).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Жарминского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