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8c99" w14:textId="0918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27 декабря 2017 года № 17/144-VI "О бюджете Жарминского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октября 2018 года № 26/225-VI. Зарегистрировано Управлением юстиции Жарминского района Департамента юстиции Восточно-Казахстанской области 29 октября 2018 года № 5-10-156. Утратило силу решением Жарминского районного маслихата Восточно-Казахстанской области от 21 декабря 2018 года № 28/238-VI.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28/238-VI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октября 2018 года № 23/264-VІ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5682)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2017 года № 17/144-VІ "О бюджете Жарминского района на 2018-2020 годы" (зарегистрировано в Реестре государственной регистрации нормативных правовых актов за № 5385, опубликовано в Эталонном контрольном банке нормативных правовых актов Республики Казахстан в электронном виде 9 января 2018 года, в газете "Қалба тынысы" от 12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7439001,5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2251903,5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37138,4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20687,0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5129272,6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7475606,9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43983,5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64155,5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20172,0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-80588,9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80588,9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64155,5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20172,0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36605,4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исполнению на 2018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74 (семьдесят четыре) процентов, установленные решением Восточно-Казахстанского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5341).";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17/144-VІ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7439001,5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2251903,5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718109,2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718109,2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694310,2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588656,7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828834,0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828012,0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37138,4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31171,5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16573,3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5129272,6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5129272,6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5129272,6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585598,6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859213,0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7475606,9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511143,9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435546,9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148218,3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262146,6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253240,6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253240,6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3740402,7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289599,0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177888,0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3241357,0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3109674,0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2853723,0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433568,7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43485,7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41766,7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359786,0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102988,6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359184,1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43983,5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-80588,9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80588,9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26/225-VI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17/144-VІ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 трансфертов на развитие из областного бюджета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1"/>
        <w:gridCol w:w="4767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321894,6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157434,7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157434,7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53293,7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17/144-VІ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 бюджетных проектов на 2018 -2020 годы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9"/>
        <w:gridCol w:w="969"/>
        <w:gridCol w:w="969"/>
        <w:gridCol w:w="969"/>
        <w:gridCol w:w="3018"/>
        <w:gridCol w:w="2117"/>
        <w:gridCol w:w="1861"/>
        <w:gridCol w:w="122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889927,0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859213,0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очистных сооружений и канализационных сетей в г. Шар"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849213,0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784523,0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 Жарык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264642,0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с. Калбатау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339881,0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 Каратобе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98000,0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в с. Жарык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очистной станции в с.Калбатау (софинансирование)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"Строительство водопровода в с. Капайбатыр"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биотермической ямы в с. Капайбатыр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30714,0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октября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26/225-VI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17/144-VІ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Предусмотренные средства для реализации мер социальной поддержки специалистам социальной сферы сельских населенных пунктов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1"/>
        <w:gridCol w:w="1331"/>
        <w:gridCol w:w="1331"/>
        <w:gridCol w:w="1331"/>
        <w:gridCol w:w="4142"/>
        <w:gridCol w:w="25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