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24f6" w14:textId="d2d2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Жарминского района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21 декабря 2018 года № 28/247-VI. Зарегистрировано Управлением юстиции Жарминского района Департамента юстиции Восточно-Казахстанской области 14 января 2019 года № 5-10-166. Утратило силу решением Жарминского районного маслихата Восточно-Казахстанской области от 27 декабря 2019 года № 41/336-VI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41/336-VI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Жарминский районный маслихат 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населҰнные пункты Жарминского района предоставить следующие меры социальной поддержки в 2019 году: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Жарминского районного маслихата Восточно-Казахстанского области от 16.07.2019 </w:t>
      </w:r>
      <w:r>
        <w:rPr>
          <w:rFonts w:ascii="Times New Roman"/>
          <w:b w:val="false"/>
          <w:i w:val="false"/>
          <w:color w:val="000000"/>
          <w:sz w:val="28"/>
        </w:rPr>
        <w:t>№ 36/295-VI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января 2018 года № 18/158-VI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Жарминского района на 2018 год" (зарегистрировано в Реестре государственной регистрации нормативных правовых актов за № 5468).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