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7b4f3" w14:textId="e77b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27 декабря 2017 года № 17/144-VI "О бюджете Жарминского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14 марта 2018 года № 19/163-VI. Зарегистрировано Департаментом юстиции Восточно-Казахстанской области 20 марта 2018 года № 5545. Утратило силу решением Жарминского районного маслихата Восточно-Казахстанской области от 21 декабря 2018 года № 28/238-VI.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Жарминского районного маслихата Восточно-Казахстанской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28/238-VI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27 февраля 2018 года № 18/202-VІ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16/176-VІ "Об областном бюджете на 2018-2020 годы" (зарегистрировано в Реестре государственной регистрации нормативных правовых актов за № 5508) Жарминский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2017 года № 17/144-VІ "О бюджете Жарминского района на 2018-2020 годы" (зарегистрировано в Реестре государственной регистрации нормативных правовых актов за № 5385, опубликовано в эталонном контрольном банке нормативных правовых актов Республики Казахстан в электронном виде 9 января 2018 года, в газете "Қалба тынысы" от 12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6697757,0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1851285,0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8118,0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59824,0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4778530,0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6734362,4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44763,0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64935,0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20172,0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- 81368,4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81368,4 тысяч тенге: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64935,0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20172,0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36605,4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19/163-VI от 14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17/144-VІ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"/>
        <w:gridCol w:w="542"/>
        <w:gridCol w:w="841"/>
        <w:gridCol w:w="542"/>
        <w:gridCol w:w="841"/>
        <w:gridCol w:w="6620"/>
        <w:gridCol w:w="27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6697757,0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1851285,0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345054,0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305504,0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305104,0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с физических лиц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оказание услуги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90247,0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 физическим лицам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59824,0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51618,0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51618,0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4778530,0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4778530,0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4778530,0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399152,0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694917,0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522"/>
        <w:gridCol w:w="1100"/>
        <w:gridCol w:w="1101"/>
        <w:gridCol w:w="1101"/>
        <w:gridCol w:w="4974"/>
        <w:gridCol w:w="26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6734362,4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485275,3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410997,3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134161,0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245684,3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243055,3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243055,3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3616185,0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288980,0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288980,0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3132627,0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3005808,0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2943143,0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2842312,0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352564,0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352564,0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119659,0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810675,0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743090,0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695718,0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684917,0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604523,0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353360,0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237108,0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275583,0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273883,0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273883,0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381229,1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381229,1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381229,1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216375,0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-80265,3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36605,4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36605,4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36605,4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