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0941" w14:textId="7480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поселка Суыкбулак Жарминского района от 29 мая 2017 года № 1 "Об установлении ограничительных мероприятий в селе Новотаубинка поселка Суыкбулак Жарминского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Суыкбулак Жарминского района Восточно-Казахстанской области от 28 апреля 2018 года № 1. Зарегистрировано Управлением юстиции Жарминского района Департамента юстиции Восточно-Казахстанской области 2 мая 2018 года № 5-10-138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Государственного Учреждения "Жарминская районная инспекция комитета ветеринарного контроля и надзора Министерства сельского хозяйства Республики Казахстан" № 87 от 29 марта 2018 года аким поселка Суыкбулак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Новотаубинка поселка Суыкбулак Жарминского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Суыкбулак Жарминского района от 29 мая 2017 года № 1 "Об установлении ограничительных мероприятий в селе Новотаубинка поселка Суыкбулак Жарминского района" (зарегистрировано в Реестре государственной регистрации нормативных правовых актов № 5105, опубликовано 21 июля 2017 года в газете "Қалба тынысы" и в Эталонном контрольном банке нормативных правовых актов Республики Казахстан в электронном виде 8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Суыкбулак"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Этолонный контрольный бланк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получившим такое право на конкурсной основе,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главного специалиста "Аппарата акима поселка Суыкбулак" С.Токтарбаевой.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Суыкбулак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