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bea7" w14:textId="265b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3 мая 2018 года № 295. Зарегистрировано Управлением юстиции Зайсанского района Департамента юстиции Восточно-Казахстанской области 17 мая 2018 года № 5-11-157. Утратило силу постановлением Зайсанского районного акимата Восточно-Казахстанской области от 6 марта 2019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Зайсанского районного акимата Восточно-Казахстанской области от 06.03.2019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Зайсанского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Зайсанского района"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Зайсанского района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Зайсанского района К.К. Чилибаева.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мая 2018 года № 295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3"/>
        <w:gridCol w:w="2295"/>
        <w:gridCol w:w="3660"/>
        <w:gridCol w:w="46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(затраты на одного ребенка на 1 день в зависимости от возраста. Рассчитаны на фактические рабочие дни)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количество мест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(тенге)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лет до 7 (тенге)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детские сады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детские сады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227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