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1dd8" w14:textId="90f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22 декабря 2017 года № 20-1 "О бюджете Зайсанского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июня 2018 года № 26-1. Зарегистрировано Управлением юстиции Зайсанского района Департамента юстиции Восточно-Казахстанской области 21 июня 2018 года № 5-11-158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5648)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(зарегистрировано в Реестре государственной регистрации нормативных правовых актов за номером 5381, опубликовано 24 января 2018 года в районной газете "Достык" и в Эталонном контрольном банке нормативных правовых актов Республики Казахстан в электронном виде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6639822,9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1320260,4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22378,3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41541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5255643,2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6719524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32281,3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43290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11008,7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-111982,4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111982,4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43290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11008,7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79701,1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исполнению на 2018 год нормативы распределения доходов в бюджет района по социальному налогу, индивидуальному подоходному налогу в размере 97,1 процентов, установленные решением Восточно-Казахстанского областного маслихата от 6 июня 2018 года № 20/233-VI "О внесении изменений в решение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2018 год предусмотрены трансферты из областного бюджета в сумме 626319,2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2018 год предусмотрены трансферты из республиканского бюджета в сумме 1798096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6639822,9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1320260,4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5255643,2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5255643,2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2738825,8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2523091,7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2372861,7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1873956,1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195"/>
        <w:gridCol w:w="498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(тыс. тенге)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626319,2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922"/>
        <w:gridCol w:w="3534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города районного значения, сельских округов на 2018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181"/>
        <w:gridCol w:w="1552"/>
        <w:gridCol w:w="1715"/>
        <w:gridCol w:w="2532"/>
        <w:gridCol w:w="2574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акима сельского округа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