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2064c" w14:textId="88206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26 декабря 2017 года № 21-1 "О бюджете города районного значения, сельских округов Зайсанского района на 2018 -2020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22 июня 2018 года № 27-5. Зарегистрировано Управлением юстиции Зайсанского района Департамента юстиции Восточно-Казахстанской области 27 июня 2018 года № 5-11-160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15 июня 2018 года № 26-1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22 декабря 2017 года № 20-1 "О бюджете Зайсанского района на 2018-2020 годы" (зарегистрированным в Реестре государственной регистрации нормативных правовых актов за номером 5-11-158) Зайсанский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26 декабря 2017 года № 21-1 "О бюджете города районного значения, сельских округов Зайсанского района на 2018-2020 годы" (зарегистрировано в Реестре государственной регистрации нормативных правовых актов за номером 5399, опубликовано 3 февраля 2018 года в районной газете "Достык" и в Эталонном контрольном банке нормативных правовых актов Республики Казахстан в электронном виде 22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Айнабулакского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- 51667,6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- 4620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597,6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46450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- 51667,6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Дайырского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- 42479,1 тысяч тенге, в том числе: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- 4705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307,1 тысяч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37467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- 42479,1 тысяч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города Зайсан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- 279063 тысяч тенге, в том числе: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- 100225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19583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159255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- 279063 тысяч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Карабулакского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- 23737,8 тысяч тенге, в том числе: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- 3596 тысяч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3901,8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16240 тысяч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- 23737,8 тысяч тенге;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Каратальского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- 42433,7 тысяч тенге, в том числе: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- 8260 тысяч тенге;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2580,7 тысяч тенге;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31593 тысяч тенге;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- 42433,7 тысяч тенге;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Кенсайского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- 21989,8 тысяч тенге, в том числе: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- 4920 тысяч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1055,8 тысяч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16014 тысяч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- 21989,8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Сартерекского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- 41426,9 тысяч тенге, в том числе: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- 3870 тысяч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2177,9 тысяч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35379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- 41426,9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Шиликтинского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- 26515,6 тысяч тенге, в том числе: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- 3810 тысяч тенге;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3941,6 тысяч тенге;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18764 тысяч тенге;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- 26515,6 тысяч тенге;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июня 2018 года за № 27-5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№21-1</w:t>
            </w:r>
          </w:p>
        </w:tc>
      </w:tr>
    </w:tbl>
    <w:bookmarkStart w:name="z159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2018 год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7399"/>
        <w:gridCol w:w="26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51667,6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51667,6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2018 года за № 27-5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21-1</w:t>
            </w:r>
          </w:p>
        </w:tc>
      </w:tr>
    </w:tbl>
    <w:bookmarkStart w:name="z162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Дайырского сельского округа на 2018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7399"/>
        <w:gridCol w:w="26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42479,1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42479,1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2018 года за № 27-5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21-1</w:t>
            </w:r>
          </w:p>
        </w:tc>
      </w:tr>
    </w:tbl>
    <w:bookmarkStart w:name="z165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Зайсан на 2018 год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279063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37074,6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89069,4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89069,4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89069,4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52636,4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2018 года за № 27-5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21-1</w:t>
            </w:r>
          </w:p>
        </w:tc>
      </w:tr>
    </w:tbl>
    <w:bookmarkStart w:name="z168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2018 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7399"/>
        <w:gridCol w:w="26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23737,8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23737,8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18215,1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18215,1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18215,1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17975,1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2018 года за № 27-5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21-1</w:t>
            </w:r>
          </w:p>
        </w:tc>
      </w:tr>
    </w:tbl>
    <w:bookmarkStart w:name="z171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2018 год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7399"/>
        <w:gridCol w:w="26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42433,7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42433,7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20049,8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2018 года за № 27-5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21-1</w:t>
            </w:r>
          </w:p>
        </w:tc>
      </w:tr>
    </w:tbl>
    <w:bookmarkStart w:name="z174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Кенсайского сельского округа на 2018 год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7399"/>
        <w:gridCol w:w="26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2018 года за № 27-5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21-1</w:t>
            </w:r>
          </w:p>
        </w:tc>
      </w:tr>
    </w:tbl>
    <w:bookmarkStart w:name="z177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Сартерекского сельского округа на 2018 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7399"/>
        <w:gridCol w:w="26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41426,9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41426,9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17888,9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2018 года за № 27-5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21-1</w:t>
            </w:r>
          </w:p>
        </w:tc>
      </w:tr>
    </w:tbl>
    <w:bookmarkStart w:name="z180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Шиликтинского сельского округа на 2018 год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7399"/>
        <w:gridCol w:w="26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26515,6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26515,6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