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3fd0" w14:textId="98c3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22 декабря 2017 года № 20-1 "О бюджете Зайсанского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30 октября 2018 года № 31-1. Зарегистрировано Управлением юстиции Зайсанского района Департамента юстиции Восточно-Казахстанской области 8 ноября 2018 года № 5-11-170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октября 2018 года №23/264-VI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№16/176-VІ "Об областном бюджете на 2018-2020 годы" (зарегистрировано в Реестре государственной регистрации нормативных правовых актов за номером 5682)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22 декабря 2017 года №20-1 "О бюджете Зайсанского района на 2018-2020 годы" (зарегистрировано в Реестре государственной регистрации нормативных правовых актов за номером 5381, опубликовано 24 января 2018 года в газете "Достык" и в Эталонном контрольном банке нормативных правовых актов Республики Казахстан в электронном виде 9 января 2018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6850275,6 тысяч тенге, в том числе: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1320260,4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22378,3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41541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5466095,9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6929976,7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32281,3 тысяч тенге, в том числе: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43290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11008,7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-111982,4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111982,4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– 43290 тысяч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11008,7 тысяч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79701,1 тысяч тенге.";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2018 год предусмотрены трансферты из областного бюджета в сумме 838269,9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Учесть, что в районном бюджете на 2018 год предусмотрены трансферты из республиканского бюджета в сумме 1796598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6.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2018 года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Б.Булакпаев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№20-1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6850275,6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1320260,4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5466095,9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5466095,9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5466095,9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6929976,7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139680,1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34990,5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2722758,6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2507069,7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2437389,7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2356726,7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1982450,1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45460,1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1901235,5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1901235,5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640251,6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141765,6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190082,8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190082,8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-111982,4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№31-1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№20-1</w:t>
            </w:r>
          </w:p>
        </w:tc>
      </w:tr>
    </w:tbl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2"/>
        <w:gridCol w:w="5789"/>
        <w:gridCol w:w="4659"/>
      </w:tblGrid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(тыс. тенге)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34594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 в области ветеринарии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 в области образования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156489,5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из областного бюджета бюджетам районов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203679,4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63108,6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156337,4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№20-1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7523"/>
        <w:gridCol w:w="3357"/>
      </w:tblGrid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139669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937860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577143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