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ada7" w14:textId="efba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Зайсанскому району</w:t>
      </w:r>
    </w:p>
    <w:p>
      <w:pPr>
        <w:spacing w:after="0"/>
        <w:ind w:left="0"/>
        <w:jc w:val="both"/>
      </w:pPr>
      <w:r>
        <w:rPr>
          <w:rFonts w:ascii="Times New Roman"/>
          <w:b w:val="false"/>
          <w:i w:val="false"/>
          <w:color w:val="000000"/>
          <w:sz w:val="28"/>
        </w:rPr>
        <w:t>Решение акима Зайсанского района Восточно-Казахстанской области от 26 ноября 2018 года № 15. Зарегистрировано Управлением юстиции Зайсанского района Департамента юстиции Восточно-Казахстанской области 29 ноября 2018 года № 5-11-172</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Зайсанского района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по Зайсанскому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исполняющего обязанности руководителя аппарата акима Зайсанского района С. Исаевой.</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Касымжанов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"СОГЛАСОВАНО"</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Председатель Зайсанской районной </w:t>
            </w:r>
          </w:p>
          <w:p>
            <w:pPr>
              <w:spacing w:after="20"/>
              <w:ind w:left="20"/>
              <w:jc w:val="both"/>
            </w:pPr>
            <w:r>
              <w:rPr>
                <w:rFonts w:ascii="Times New Roman"/>
                <w:b w:val="false"/>
                <w:i/>
                <w:color w:val="000000"/>
                <w:sz w:val="20"/>
              </w:rPr>
              <w:t>территориальной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Зайсанского района</w:t>
            </w:r>
            <w:r>
              <w:br/>
            </w:r>
            <w:r>
              <w:rPr>
                <w:rFonts w:ascii="Times New Roman"/>
                <w:b w:val="false"/>
                <w:i w:val="false"/>
                <w:color w:val="000000"/>
                <w:sz w:val="20"/>
              </w:rPr>
              <w:t>от 26 ноября 2018 года</w:t>
            </w:r>
            <w:r>
              <w:br/>
            </w:r>
            <w:r>
              <w:rPr>
                <w:rFonts w:ascii="Times New Roman"/>
                <w:b w:val="false"/>
                <w:i w:val="false"/>
                <w:color w:val="000000"/>
                <w:sz w:val="20"/>
              </w:rPr>
              <w:t>№ 15</w:t>
            </w:r>
          </w:p>
        </w:tc>
      </w:tr>
    </w:tbl>
    <w:bookmarkStart w:name="z7" w:id="4"/>
    <w:p>
      <w:pPr>
        <w:spacing w:after="0"/>
        <w:ind w:left="0"/>
        <w:jc w:val="left"/>
      </w:pPr>
      <w:r>
        <w:rPr>
          <w:rFonts w:ascii="Times New Roman"/>
          <w:b/>
          <w:i w:val="false"/>
          <w:color w:val="000000"/>
        </w:rPr>
        <w:t xml:space="preserve"> Избирательные участки по Зайсанскому району</w:t>
      </w:r>
    </w:p>
    <w:bookmarkEnd w:id="4"/>
    <w:p>
      <w:pPr>
        <w:spacing w:after="0"/>
        <w:ind w:left="0"/>
        <w:jc w:val="both"/>
      </w:pPr>
      <w:r>
        <w:rPr>
          <w:rFonts w:ascii="Times New Roman"/>
          <w:b w:val="false"/>
          <w:i w:val="false"/>
          <w:color w:val="ff0000"/>
          <w:sz w:val="28"/>
        </w:rPr>
        <w:t xml:space="preserve">
      Сноска. Приложение в редакции решения акима Зайсанского района Восточно-Казахстанской области от 29.12.2022 </w:t>
      </w:r>
      <w:r>
        <w:rPr>
          <w:rFonts w:ascii="Times New Roman"/>
          <w:b w:val="false"/>
          <w:i w:val="false"/>
          <w:color w:val="ff0000"/>
          <w:sz w:val="28"/>
        </w:rPr>
        <w:t>№ 4</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5" w:id="5"/>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591</w:t>
      </w:r>
    </w:p>
    <w:bookmarkEnd w:id="5"/>
    <w:bookmarkStart w:name="z16" w:id="6"/>
    <w:p>
      <w:pPr>
        <w:spacing w:after="0"/>
        <w:ind w:left="0"/>
        <w:jc w:val="both"/>
      </w:pPr>
      <w:r>
        <w:rPr>
          <w:rFonts w:ascii="Times New Roman"/>
          <w:b w:val="false"/>
          <w:i w:val="false"/>
          <w:color w:val="000000"/>
          <w:sz w:val="28"/>
        </w:rPr>
        <w:t>
      Город Зайсан, улица С.Манапова, дома № 6, коммунальное государственное учреждение "Средняя школа имени М.В.Ломоносова" отдела образования по Зайсанскому району управления образования Восточно-Казахстанской области.</w:t>
      </w:r>
    </w:p>
    <w:bookmarkEnd w:id="6"/>
    <w:bookmarkStart w:name="z17" w:id="7"/>
    <w:p>
      <w:pPr>
        <w:spacing w:after="0"/>
        <w:ind w:left="0"/>
        <w:jc w:val="both"/>
      </w:pPr>
      <w:r>
        <w:rPr>
          <w:rFonts w:ascii="Times New Roman"/>
          <w:b w:val="false"/>
          <w:i w:val="false"/>
          <w:color w:val="000000"/>
          <w:sz w:val="28"/>
        </w:rPr>
        <w:t>
      Граница: улица Абая, дома №№ 1/А, 1, 2/Б, 3, 4, 5, 6, 7, 8, 10, 11, 12, 13, 14, 15, 16/А, 16, 17, 18, 19, 20, 21, 22, 23, 24, 25, 26, 27, 29, 30, 31; улица Абылай хана, дома №№ 61, 62, 63, 65, 67, 69/А, 71, 73, 75, 77, 99, 103, 105; улица Астана, дома №№ 1/Г, 1/A, 1/К, 1/Б, 1/Д, 1/Н, 1/Е, 1/А, 1/М, 1/В, 1, 2/А, 2/Д, 2/В, 2/2, 2/Б, 2/Г, 2, 3/А, 3, 4, 5, 6, 7, 8, 9, 10, 11, 12, 14, 16, 17/А, 17, 18, 20, 21, 22, 23, 24/А, 24, 25; улица Жайкенова, дома №№ 1/А, 1, 3, 5, 7, 9, 11, 13/А, 13, 15, 17, 19, 23, 27, 29, 33, 35, 37, 39, 41, 43, 45, 47, 49, 51, 60/1, 60, 61, 63, 64, 65, 66, 67, 72, 74; улица Дінмұхамед Қонаев, дома №№ 1, 2, 3, 4, 5, 6, 7, 8, 9, 10, 11, 12, 13, 14, 15, 16, 17, 18, 20, 22; улица З.Ибраева, дома №№ 53, 55, 56, 57, 58, 59, 60; улица З.Куниярова, дома №№ 1, 2, 3, 4, 5, 6, 8, 9, 11, 13, 15, 17, 19; улица Жакыпбека Малдыбаева, дома №№ 1, 2/А, 2, 3, 4, 5, 7, 8, 9, 11, 12, 13, 15, 16, 17, 18, 19, 20, 21, 22, 23, 24, 26, 28, 30, 32; улица С.Манапова, дома №№ 1/А, 1, 2/А, 2, 3, 4/А, 4; улица Чигирова, дома №№ 1, 2, 3/А, 3, 4, 5, 6, 8, 9, 10, 11, 12, 13, 14, 15, 16, 17, 18; улица В.Головченко, дома №№ 16, 18, 20, 21, 22, 23, 25, 27, 29, 31, 33, 35, 37, 39, 41, 43, 45, 47; улица Ногайбая акына, дома №№ 1, 2, 3, 4, 5, 6, 7, 8, 9, 10, 11, 12, 13, 14, 15, 16, 17, 18, 19, 20, 21, 22, 24, 26, 27, 28, 30, 32, 34, 36, 38, 40/А, 40, 42/А, 42, 44, 46, 48, 50; улица Нургожы Жаксылыкова, дома №№ 1/А, 1, 3, 4, 5, 7, 9, 11, 12, 13, 14, 15, 16, 17, 18, 19, 20, 21, 22/А, 22, 23/А, 23, 24/Б, 24, 25, 26/В, 26/Б, 26/А, 26, 27, 28, 29, 30, 31, 32, 33, 34, 35, 36, 39/А, 39, 40, 41, 42, 43, 44, 45, 47, 51, 53, 55, 57, 59, 61, 63, 65, 67, 69; улица Молдагуловой, дома №№ 1, 2, 3, 4, 5, 6, 7, 8, 9, 10, 11, 12, 13, 15, 17, 19, 21, 23, 25, 27, 28, 30, 31, 33, 34, 35, 36, 37, 38, 39, 40, 41, 42, 43 и все дома расположенные по улицам Шакарима, С.Торайгырова, А.К.Камышева, Аргынбека акына, Әділбек Тауасаров, Толепбергенова, Тулегена Токтарова, А.Байтурсынова, И.Байзакова.</w:t>
      </w:r>
    </w:p>
    <w:bookmarkEnd w:id="7"/>
    <w:bookmarkStart w:name="z18"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593 </w:t>
      </w:r>
    </w:p>
    <w:bookmarkEnd w:id="8"/>
    <w:bookmarkStart w:name="z19" w:id="9"/>
    <w:p>
      <w:pPr>
        <w:spacing w:after="0"/>
        <w:ind w:left="0"/>
        <w:jc w:val="both"/>
      </w:pPr>
      <w:r>
        <w:rPr>
          <w:rFonts w:ascii="Times New Roman"/>
          <w:b w:val="false"/>
          <w:i w:val="false"/>
          <w:color w:val="000000"/>
          <w:sz w:val="28"/>
        </w:rPr>
        <w:t>
      Город Зайсан, улица Дінмұхамед Қонаев, дом № 52, коммунальное государственное учреждение "Школа-лицей имени Х.Мустафиной" отдела образования по Зайсанскому району управления образования Восточно-Казахстанской области.</w:t>
      </w:r>
    </w:p>
    <w:bookmarkEnd w:id="9"/>
    <w:bookmarkStart w:name="z20" w:id="10"/>
    <w:p>
      <w:pPr>
        <w:spacing w:after="0"/>
        <w:ind w:left="0"/>
        <w:jc w:val="both"/>
      </w:pPr>
      <w:r>
        <w:rPr>
          <w:rFonts w:ascii="Times New Roman"/>
          <w:b w:val="false"/>
          <w:i w:val="false"/>
          <w:color w:val="000000"/>
          <w:sz w:val="28"/>
        </w:rPr>
        <w:t>
      Граница: улица Абая, дома №№ 60, 64, 66, 68/А, 68, 72, 74, 75, 76, 78, 81, 82, 83, 84, 85, 86, 87, 88, 89/А, 90, 91, 92, 93, 95, 96, 98, 99, 101, 102, 103, 104, 105, 107, 109, 115, 117, 119, 121, 127, 129; улица Астана, дома №№54, 55/А, 55, 56/А, 56, 59/В, 59/А, 59/Б, 59, 61, 63, 64, 66, 67, 68, 69, 70, 71, 72/А, 72, 73, 74, 75, 76, 77, 79, 80, 81, 82, 83, 84, 85, 86, 87, 88, 89, 90, 91, 92, 93, 94, 95, 96, 97, 98, 99, 100, 101, 102, 103, 104, 105, 106, 107, 108,109; улица Кабанбай батыра, дома №№ 23, 26, 28, 32, 34, 36, 38, 40; улица Акылбека Тусипбекова, дома №№ 8, 9, 10, 12, 13, 15, 16, 17, 18, 19, 21, 22, 23, 24, 25, 26, 27, 28, 29, 30, 31, 34, 38, 40, 44, 46; улица Бауыржан Момышұлы, дома №№ 8, 12, 13, 21, 22/1, 22, 23, 25, 27, 31, 33; улица З.Куниярова, дома №№ 40, 42, 48, 50, 52, 54, 56, 57, 58, 59, 61, 63, 65, 67, 69, 71; улица Курмангазы, дома №№ 1/4, 1/А, 1, 3/А, 3, 5, 8, 9, 10, 12, 13, 14, 15, 16, 17, 18, 19, 20, 22, 23, 25, 26, 27, 30, 31, 32, 33, 34, 35, 36, 37, 38, 40, 42/А, 42; улица Жакыпбека Малдыбаева, дома №№ 54, 56, 58, 59, 63, 64, 68, 69, 70, 74, 76, 82, 84, 85/А, 88, 91, 93, 95, 97, 101, 103, 104/А, 105, 107, 109, 115, 117; улица С.Манапова, дома №№ 33, 35, 37; улица Чигирова, дома №№ 52, 55, 56, 58, 59, 61, 63, 64, 66/А, 66, 68, 69, 70, 71, 72, 73, 74, 75, 76, 77, 78, 79, 80, 81/А, 81, 82, 83, 85, 87, 89, 91, 93, 95/А, 95, 99; улица К.З.Касейнова, дома №№ 26, 28, 30, 32, 34, 36, 38, 40, 42, 44, 46, 48; улица В.Головченко, дома №№ 49, 51/А, 51, 53, 55, 56, 57, 58, 59, 61, 62/А, 62, 63, 64, 65, 66, 68, 69, 73, 74, 75, 77, 79, 81, 83, 85, 87, 88, 89, 90, 92, 94, 98, 100/А, 100, 102/А, 102, 104, 108, 195; улица Агайынды Салиевтер, дома №№ 2, 4, 6, 12, 14, 20, 22, 28, 30, 38, 40, 46; улица Ж.Сарсенова, дома №№ 31, 33, 62, 64, 66, 68, 72, 74; улица Жанибек батыра, дома №№ 24, 26, 28, 30, 49, 51, 53, 55, 57, 59; улица К.Сатпаева, дома №№ 31, 33, 35, 36, 37, 46, 48; улица Победы, дома №№ 11, 13, 15, 17, 19, 21, 23, 25, 27, 29, 31, 33, 35, 38, 39, 40, 42, 44, 46, 47, 48, 50, 51, 52, 53; улица Семена Баитова, дома №№ 19, 21 и все дома расположенные по улицам Уалия Керимбаева, Сагынтая Спамбетова.</w:t>
      </w:r>
    </w:p>
    <w:bookmarkEnd w:id="10"/>
    <w:bookmarkStart w:name="z21"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594 </w:t>
      </w:r>
    </w:p>
    <w:bookmarkEnd w:id="11"/>
    <w:bookmarkStart w:name="z22" w:id="12"/>
    <w:p>
      <w:pPr>
        <w:spacing w:after="0"/>
        <w:ind w:left="0"/>
        <w:jc w:val="both"/>
      </w:pPr>
      <w:r>
        <w:rPr>
          <w:rFonts w:ascii="Times New Roman"/>
          <w:b w:val="false"/>
          <w:i w:val="false"/>
          <w:color w:val="000000"/>
          <w:sz w:val="28"/>
        </w:rPr>
        <w:t>
      Город Зайсан, улица Богенбай батыра, дом № 39, коммунальное государственное учреждение "Средняя школа имени М.Ауэзова" отдела образования по Зайсанскому району управления образования Восточно-Казахстанской области.</w:t>
      </w:r>
    </w:p>
    <w:bookmarkEnd w:id="12"/>
    <w:bookmarkStart w:name="z23" w:id="13"/>
    <w:p>
      <w:pPr>
        <w:spacing w:after="0"/>
        <w:ind w:left="0"/>
        <w:jc w:val="both"/>
      </w:pPr>
      <w:r>
        <w:rPr>
          <w:rFonts w:ascii="Times New Roman"/>
          <w:b w:val="false"/>
          <w:i w:val="false"/>
          <w:color w:val="000000"/>
          <w:sz w:val="28"/>
        </w:rPr>
        <w:t>
      Граница: улица Дінмұхамед Қонаев, дома №№ 76, 78, 80, 82, 84, 86, 88, 89, 90, 91, 92, 93, 97, 98, 99, 100/A, 100/Б, 101, 102, 103, 104, 105, 106, 107, 109, 111, 112, 113, 114/1, 115, 116, 117, 121, 122, 123, 125; улица Семена Баитова, дома №№ 1, 2, 3, 6, 8, 9, 11, 12, 13, 13/А, 15, 15/А, 17, 18, 20, 22, 23, 24, 24/Б, 24/А, 26, 28/А, 28, 30; улица Жакыпбека Малдыбаева, дома №№ 90, 92, 94, 96, 98, 100, 102, 104, 106, 108, 112, 114, 118, 119, 121, 125, 127, 129, 131, 133, 135, 137, 138, 139, 141, 143, 143/А, 145, 147, 149, 151; улица Жанибек батыра, дома №№ 1, 2, 3, 4, 5, 6, 7, 8, 9, 10, 11, 12, 13, 14, 15, 16, 17, 18, 19, 20, 21, 22, 23, 25, 27, 29, 31, 33, 35, 37, 39, 41, 43, 45, 47; улица Победы, дома , №№ 2, 2/1, 2/А, 4, 6, 8, 8/А, 10, 12, 14, 16, 18, 18/А, 20, 22, 24, 26, 28, 30, 34, 36; улица Богенбай батыра, дома, №№ 31, 37, 39, 41, 43, 45, 47, 49, 51, 53, 53/А, 55, 56/А, 56, 57, 57/А, 59, 60/В, 60/A, 60/Б, 60, 61, 62, 62/А, 63, 65, 66, 67, 68, 69, 70, 71, 72/A, 72, 72/3, 72/4, 72/Б, 73, 74/A, 74, 75, 77, 78, 78/А, 79, 81, 84, 85, 86, 87, 88, 90, 91, 92, 93, 94, 95, 96, 97, 106, 108, 112 ; улица Ж.Сарсенова, дома №№ 3, 4, 5/Б, 5, 5/В, 5/А, 6, 7, 9, 10, 11, 12, 13, 14, 15/А, 15, 16, 17, 18, 19, 20, 21, 22, 23, 24, 25, 26, 27, 28, 30, 32, 34, 36, 38, 40, 42, 44, 46, 48, 50, 54, 56, 58, 60 ; улица Шаймардана, дома №№ 28, 30, 32, 34, 36, 36/1, 36/А, 38, 40, 41, 42/А, 42, 43/А, 43, 44/1, 44, 45, 46, 47, 48, 49, 50, 51, 52, 54, 55, 56, 57, 58, 59, 60, 61, 62, 63, 64, 65, 66, 67, 69, 70, 71, 72, 73, 75, 76, 77, 78, 79, 81; улица З.Куниярова, дома №№ 60, 64, 66, 68/1, 68, 70, 72, 73, 74, 75, 76, 78, 79, 80, 81, 82, 83, 84, 85, 87, 89, 90, 91, 92, 93, 93/А, 94, 95, 97, 99, 99/4, 100, 101, 103, 105, 107, 109; улица С.Манапова, дома №№ 44, 46, 47, 48, 49, 50, 51, 52/4, 52, 53, 56/А, 58, 60, 61/A, 61, 62, 63, 65, 66, 68, 70, 72, 74, 76/А, 76; улица К.Сатпаева, дома №№ 1, 2, 3, 4, 5, 6, 8, 9, 10, 11, 12, 13, 14, 16, 20, 20/А, 21, 23, 26, 27, 28, 29, 30; улица Изгутты Айтыкова, дома №№ 47, 49, 51; улица Чигирова, дома №№ 84, 86, 87/А, 88, 90, 92, 94, 96, 98, 100, 101, 102, 103, 104, 105, 106, 107, 109, 113, 115, 117, 119/1, 119, 121, 123, 125, 127, 129, 131, 133 и все дома расположенные по улицам Нурлан Маукенулы, Ч.Валиханова.</w:t>
      </w:r>
    </w:p>
    <w:bookmarkEnd w:id="13"/>
    <w:bookmarkStart w:name="z24"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595 </w:t>
      </w:r>
    </w:p>
    <w:bookmarkEnd w:id="14"/>
    <w:bookmarkStart w:name="z25" w:id="15"/>
    <w:p>
      <w:pPr>
        <w:spacing w:after="0"/>
        <w:ind w:left="0"/>
        <w:jc w:val="both"/>
      </w:pPr>
      <w:r>
        <w:rPr>
          <w:rFonts w:ascii="Times New Roman"/>
          <w:b w:val="false"/>
          <w:i w:val="false"/>
          <w:color w:val="000000"/>
          <w:sz w:val="28"/>
        </w:rPr>
        <w:t>
      Город Зайсан, улица Кыдырпатшы Бокажанова, дом № 64, коммунальное государственное учреждение "Средняя школа имени Ю.Гагарина" отдела образования по Зайсанскому району управления образования Восточно-Казахстанской области.</w:t>
      </w:r>
    </w:p>
    <w:bookmarkEnd w:id="15"/>
    <w:bookmarkStart w:name="z26" w:id="16"/>
    <w:p>
      <w:pPr>
        <w:spacing w:after="0"/>
        <w:ind w:left="0"/>
        <w:jc w:val="both"/>
      </w:pPr>
      <w:r>
        <w:rPr>
          <w:rFonts w:ascii="Times New Roman"/>
          <w:b w:val="false"/>
          <w:i w:val="false"/>
          <w:color w:val="000000"/>
          <w:sz w:val="28"/>
        </w:rPr>
        <w:t>
      Граница: улица Кыдырпатшы Бокажанова, дома №№ 37, 39, 40, 41, 42, 43, 44, 45, 48, 50, 51, 52, 55, 56, 57, 58, 59, 60, 61, 63, 64, 65, 66, 67, 68, 69, 70, 71, 72, 73, 74, 77, 80, 82/3, 82, 82/Д, 82/Е, 83, 84, 85, 86, 87, 88/1, 88/А, 88/В, 88/Б, 88, 91; улица Васильева, дома №№ 21, 23, 25, 26, 27, 28, 29, 30, 31, 32/А, 32, 34, 35/А, 35, 36, 37/А, 37, 38, 39, 40, 41, 41/А, 42/3, 42, 43, 43/А, 44, 45, 47, 49, 50, 51, 52, 53, 53/А, 54, 55, 56, 58, 60, 62; улица Г.Сарсекеева, дома №№ 30, 31, 31/А, 32, 33, 34, 35, 36, 37, 38, 39, 40, 41, 42, 43, 44, 45, 47, 48, 49, 50, 51, 52, 54, 56, 57, 58, 59/А, 59, 60, 61, 62, 63, 64, 65, 66; улица Жамбула, дома №№ 19, 19/А, 21, 22, 23, 24, 25, 26, 27, 28, 29, 30, 31, 32, 34, 35, 36, 37, 38/А, 38, 39, 40, 41, 42, 45, 47, 49, 50, 51, 52, 53, 54, 55, 56, 56/А, 57, 58; улица М.Аубакирова, дома №№ 2, 4, 8, 10, 12, 14, 16, 18, 20/А, 20, 30, 32 и все дома расположенные по улицам Муканова, Панфилова, Жумана Акбасова, Ревкома Кудинова, Халела Калимолдина, Турабая Турарова, Оразбай Есдаулетов, С.Мантеева, О.Байсейтова, Маметовой, Естай Акына, Елубая Бексеитова, Алибая, Марат Қабанбаев, Қазбек Теміров, 7-условная, Сәбира Мұхамеджанова, Байғанбек Құдабаев, Виктор Гутовский, Тоқтарбек Қызыкбаев, 16-условная микрорайона Заречный.</w:t>
      </w:r>
    </w:p>
    <w:bookmarkEnd w:id="16"/>
    <w:bookmarkStart w:name="z27"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596 </w:t>
      </w:r>
    </w:p>
    <w:bookmarkEnd w:id="17"/>
    <w:bookmarkStart w:name="z28" w:id="18"/>
    <w:p>
      <w:pPr>
        <w:spacing w:after="0"/>
        <w:ind w:left="0"/>
        <w:jc w:val="both"/>
      </w:pPr>
      <w:r>
        <w:rPr>
          <w:rFonts w:ascii="Times New Roman"/>
          <w:b w:val="false"/>
          <w:i w:val="false"/>
          <w:color w:val="000000"/>
          <w:sz w:val="28"/>
        </w:rPr>
        <w:t>
      Город Зайсан, улица Жумата Шанина, дом № 2, коммунальное государственное учреждение "Школа-интернат имени М.Дауленова" отдела образования по Зайсанскому району управления образования Восточно-Казахстанской области.</w:t>
      </w:r>
    </w:p>
    <w:bookmarkEnd w:id="18"/>
    <w:bookmarkStart w:name="z29" w:id="19"/>
    <w:p>
      <w:pPr>
        <w:spacing w:after="0"/>
        <w:ind w:left="0"/>
        <w:jc w:val="both"/>
      </w:pPr>
      <w:r>
        <w:rPr>
          <w:rFonts w:ascii="Times New Roman"/>
          <w:b w:val="false"/>
          <w:i w:val="false"/>
          <w:color w:val="000000"/>
          <w:sz w:val="28"/>
        </w:rPr>
        <w:t>
      Граница: улица Агайынды Салиевтер, дома №№ 1, 7, 9, 11, 15, 17, 21, 25, 31, 35, 37, 39, 41, 43; улица Бауыржан Момышұлы, дома №№ 29, 34, 36, 38, 40, 42, 42/3, 42/2, 43/А, 44, 45, 47, 48, 50, 52, 54, 56, 58, 60/2, 60/5, 60/3, 60/4, 60/1, 60, 62, 64, 66, 68, 70, 72, 74, 76, 78, 80; улица Молдагуловой, дома №№ 28, 30, 34, 36, 38, 40, 42, 44, 46, 49, 53, 55; улица Нургожы Жаксылыкова, дома №№ 48/1, 48, 50, 54, 56, 58, 59/А, 59/1, 71, 75; улица Ногайбая акына, дома №№ 31, 33, 35, 37, 39, 41, 43, 45, 47, 49; и все дома раположенные по улицам Кәрім Құндақбаев, Қожан баба, Сейфолла Жайлаубаев, Бухар Жырауа, Ержана Ахметова, Мангыстау, А.Маргулана, Турара Рыскулова, Тауелсиз Казахстан, Жумата Шанина, Егеменды Казахстан, Шакена Айманова, Шамшикумара Мукатаевой, Ануарбека Шатанова, Асет акына, Әнуар Кенжебаев, Асқар Егеубаев, Асылбек Сабекова, Габитова, Глухова, Керейхан Аманжолов, Көпей Бұлғынбаев, Қаптағай батыр, Суюнбай акына, на участках Алмалы и Кашар.</w:t>
      </w:r>
    </w:p>
    <w:bookmarkEnd w:id="19"/>
    <w:bookmarkStart w:name="z30"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1185 </w:t>
      </w:r>
    </w:p>
    <w:bookmarkEnd w:id="20"/>
    <w:bookmarkStart w:name="z31" w:id="21"/>
    <w:p>
      <w:pPr>
        <w:spacing w:after="0"/>
        <w:ind w:left="0"/>
        <w:jc w:val="both"/>
      </w:pPr>
      <w:r>
        <w:rPr>
          <w:rFonts w:ascii="Times New Roman"/>
          <w:b w:val="false"/>
          <w:i w:val="false"/>
          <w:color w:val="000000"/>
          <w:sz w:val="28"/>
        </w:rPr>
        <w:t>
      Город Зайсан, улица Шаймардана, дом № 1 здание коммунального государственного казенного предприятия "Зайсанский районный дом культуры" акимата Зайсанского района.</w:t>
      </w:r>
    </w:p>
    <w:bookmarkEnd w:id="21"/>
    <w:bookmarkStart w:name="z32" w:id="22"/>
    <w:p>
      <w:pPr>
        <w:spacing w:after="0"/>
        <w:ind w:left="0"/>
        <w:jc w:val="both"/>
      </w:pPr>
      <w:r>
        <w:rPr>
          <w:rFonts w:ascii="Times New Roman"/>
          <w:b w:val="false"/>
          <w:i w:val="false"/>
          <w:color w:val="000000"/>
          <w:sz w:val="28"/>
        </w:rPr>
        <w:t>
      Граница: улица С.Манапова, дома №№ 5, 7, 9, 11, 12, 13, 14, 15, 16 17, 18, 19, 20, 21, 22, 23, 24, 25, 26, 27, 28, 29, 30, 32, 34, 36, 38, 40, 42, 43, 44А, 44; улица Абая, дома №№ 32, 34, 36, 38, 40, 42, 43, 44, 45, 46, 47, 48, 49, 50, 51, 52, 53, 54, 55, 56, 57, 58, 59, 61, 63, 65, 67, 69, 71, 73; улица Абылай хана, дома №№ 1, 2, 3, 4, 7, 8, 10, 12, 13, 14, 15, 16, 17, 18, 19/А, 19, 20, 20/А, 22, 26, 28, 29, 31, 32, 34, 35, 37, 39, 40, 42, 44, 45, 47, 48, 49, 50, 51, 52, 54, 55, 56, 57, 58, 59 улица Акылбека Тусипбекова, дома №№ 1, 2, 3, 4, 5; улица Астана, дома №№ 27, 28, 29, 30, 31, 32, 33, 34, 35, 36, 38, 39, 43, 44/Б, 44, 45, 47, 49, 50, 51, 52, 53; улица Бауыржан Момышулы, дома №№ 3, 3/А, 5; улица Богенбай батыра, дома №№ 1, 2, 3, 4, 5, 6, 7, 8, 9, 10, 11, 12, 13, 14, 15, 16, 17, 18, 19, 20, 21, 22, 23, 24, 25, 26, 27, 28, 29, 30, 31, 32, 34, 36, 38, 40, 42, 44, 46, 48, 50, 52, 54, 56, 58; улица В.Головченко, дома №№ 24, 26, 28, 30, 32, 34, 36, 38, 40; улица Васильева, дома №№ 1/Б, 1/1, 1/2, 1/3, 2, 3, 4, 5, 7, 8, 9, 10, 11, 12, 13, 14, 15, 16, 17, 18, 19, 20, 20/А; улица Г.Сарсекеева, дома №№ 1, 1/А, 2, 2/А, 3, 4, 6, 7, 8, 9, 10, 10/А, 11, 12, 13, 14, 14/А, 16, 17, 18, 19, 20, 21, 22, 23, 24, 26, 27, 28, 29; улица Дінмұхамед Қонаев, дома №№ 19, 21, 23, 24, 25, 26, 27, 28, 29, 30, 31, 32, 33, 34, 35, 36, 37, 38, 39, 40, 41, 42, 43, 44, 45, 46, 47, 48, 50, 58, 59, 60, 61, 62, 63, 64, 65, 66, 67, 68, 69, 70, 72, 73, 75, 77, 79, 81, 83, 85, 87; улица Жайкенова, дома №№ 2, 4/А, 4, 6, 14, 16, 18/1, 18, 20, 22, 24, 26, 28, 30, 32, 34, 36, 38, 40, 42, 44, 46, 48, 50, 52, 54/А, 54, 56, 58; улица Жакыпбека Малдыбаева, дома №№ 27, 29, 31, 33, 34, 35, 36/А, 36, 37, 38, 40, 41, 42, 43, 44, 46, 47, 48, 49, 50, 51, 53, 55; улица Жамбула, дома №№ 2, 3, 4, 5, 6/А, 6, 7, 8, 9, 10, 11, 12, 13, 14, 15, 16, 17, 18; улица З.Ибраева, дома №№ 2, 3, 6, 8/А, 8, 9, 11, 12, 15, 16, 18, 18/А, 19/А, 19, 20, 21, 22, 23, 24, 25, 26, 27, 28, 29, 31, 32, 33, 34, 35, 36, 37, 38, 40/А, 40, 41, 42, 43, 44, 45, 47, 49, 51, 52, 54; улица З.Куниярова, дома №№ 12, 14, 16, 18, 20, 21, 22, 23, 24, 25, 26, 27, 28, 29, 30, 31, 32, 33, 34, 35, 36, 37, 39, 41, 43, 45; улица Изгутты Айтыкова, дома №№ 1, 2, 3, 4, 5, 6, 7, 7/А, 8, 9, 11, 12, 13, 15, 17, 19, 20, 22, 23, 24, 25, 26, 27, 28, 30, 31, 33, 35/1, 35, 36, 37, 38, 40, 41, 43, 43/А; улица Кабанбай батыра, дома №№ 1/А, 1, 2, 4, 5, 6/А, 6, 7/А, 7, 9, 10/А, 11, 12, 13, 17, 18, 21/1, 21; улица Курмангазы, дома №№ 2, 4, 6; улица Кыдырпатшы Бокажанова, дома №№ 1, 1/А, 4, 6, 7, 8, 9, 10, 11, 12, 13, 16, 17, 18, 19, 20, 21, 22, 23, 24, 25, 27, 28, 29, 31/А, 31, 32, 33, 34, 35, 36; улица К.З.Касейнова, дома №№ 1, 2, 3, 4, 5, 6, 7, 8, 9, 10, 11,12, 13, 14, 15, 16, 17, 18, 19, 20, 21, 22, 23, 24, 25, 27, 29, 31, 33, 35, 37, 39, 41, 43; улица М.Алдиярова, дома №№ 2, 3, 3/А, 4, 5, 6, 8, 16, 19; улица М.Аубакирова, дома №№ 1, 3, 7, 9, 11, 13, 17, 19, 59, 97; улица Победы, дома №№ 1, 3, 5, 7, 9; улица Чигирова, дома №№ 19, 21, 22, 23, 24, 25, 26, 27, 28, 29, 30, 31, 32, 33, 34, 35, 36, 37, 38, 39, 40, 41, 42, 43, 44, 45, 46, 47, 48, 49, 50, 51; улица Шаймардана, дома №№ 2, 3, 4, 5, 7, 8, 10, 10/1, 12, 15, 17, 16/А, 16, 18, 19, 22, 23, 25, 27, 29, 29/А, 31, 33, 35, 37, 39 и все дома расположенные по улицам Б.Сатпаева, Жандели батыра, Оспана Берденова, Сауырская.</w:t>
      </w:r>
    </w:p>
    <w:bookmarkEnd w:id="22"/>
    <w:bookmarkStart w:name="z33" w:id="2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597</w:t>
      </w:r>
    </w:p>
    <w:bookmarkEnd w:id="23"/>
    <w:bookmarkStart w:name="z34" w:id="24"/>
    <w:p>
      <w:pPr>
        <w:spacing w:after="0"/>
        <w:ind w:left="0"/>
        <w:jc w:val="both"/>
      </w:pPr>
      <w:r>
        <w:rPr>
          <w:rFonts w:ascii="Times New Roman"/>
          <w:b w:val="false"/>
          <w:i w:val="false"/>
          <w:color w:val="000000"/>
          <w:sz w:val="28"/>
        </w:rPr>
        <w:t>
      Село Сарытерек, улица Шокея Сакибаева, дом № 1, коммунальное государственное учреждение "Средняя школа Сарытерек" отдела образования по Зайсанскому району управления образования Восточно-Казахстанской области.</w:t>
      </w:r>
    </w:p>
    <w:bookmarkEnd w:id="24"/>
    <w:bookmarkStart w:name="z35" w:id="25"/>
    <w:p>
      <w:pPr>
        <w:spacing w:after="0"/>
        <w:ind w:left="0"/>
        <w:jc w:val="both"/>
      </w:pPr>
      <w:r>
        <w:rPr>
          <w:rFonts w:ascii="Times New Roman"/>
          <w:b w:val="false"/>
          <w:i w:val="false"/>
          <w:color w:val="000000"/>
          <w:sz w:val="28"/>
        </w:rPr>
        <w:t>
      Граница: село Сарытерек, участки отгонного животноводства.</w:t>
      </w:r>
    </w:p>
    <w:bookmarkEnd w:id="25"/>
    <w:bookmarkStart w:name="z36" w:id="2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598</w:t>
      </w:r>
    </w:p>
    <w:bookmarkEnd w:id="26"/>
    <w:bookmarkStart w:name="z37" w:id="27"/>
    <w:p>
      <w:pPr>
        <w:spacing w:after="0"/>
        <w:ind w:left="0"/>
        <w:jc w:val="both"/>
      </w:pPr>
      <w:r>
        <w:rPr>
          <w:rFonts w:ascii="Times New Roman"/>
          <w:b w:val="false"/>
          <w:i w:val="false"/>
          <w:color w:val="000000"/>
          <w:sz w:val="28"/>
        </w:rPr>
        <w:t>
      Село Когедай, улица 4-условная, дом № 1, коммунальное государственное учреждение "Средняя школа Когедай" отдела образования по Зайсанскому району управления образования Восточно-Казахстанской области.</w:t>
      </w:r>
    </w:p>
    <w:bookmarkEnd w:id="27"/>
    <w:bookmarkStart w:name="z38" w:id="28"/>
    <w:p>
      <w:pPr>
        <w:spacing w:after="0"/>
        <w:ind w:left="0"/>
        <w:jc w:val="both"/>
      </w:pPr>
      <w:r>
        <w:rPr>
          <w:rFonts w:ascii="Times New Roman"/>
          <w:b w:val="false"/>
          <w:i w:val="false"/>
          <w:color w:val="000000"/>
          <w:sz w:val="28"/>
        </w:rPr>
        <w:t>
      Граница: село Когедай, участки отгонного животноводства.</w:t>
      </w:r>
    </w:p>
    <w:bookmarkEnd w:id="28"/>
    <w:bookmarkStart w:name="z39" w:id="29"/>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599</w:t>
      </w:r>
    </w:p>
    <w:bookmarkEnd w:id="29"/>
    <w:bookmarkStart w:name="z40" w:id="30"/>
    <w:p>
      <w:pPr>
        <w:spacing w:after="0"/>
        <w:ind w:left="0"/>
        <w:jc w:val="both"/>
      </w:pPr>
      <w:r>
        <w:rPr>
          <w:rFonts w:ascii="Times New Roman"/>
          <w:b w:val="false"/>
          <w:i w:val="false"/>
          <w:color w:val="000000"/>
          <w:sz w:val="28"/>
        </w:rPr>
        <w:t>
      Село Шалкар, улица Алкена Байботанова, дом № 16, коммунальное государственное учреждение "Малокомплектная начальная школа имени С.Бикадамова" отдела образования по Зайсанскому району управления образования Восточно-Казахстанской области.</w:t>
      </w:r>
    </w:p>
    <w:bookmarkEnd w:id="30"/>
    <w:bookmarkStart w:name="z41" w:id="31"/>
    <w:p>
      <w:pPr>
        <w:spacing w:after="0"/>
        <w:ind w:left="0"/>
        <w:jc w:val="both"/>
      </w:pPr>
      <w:r>
        <w:rPr>
          <w:rFonts w:ascii="Times New Roman"/>
          <w:b w:val="false"/>
          <w:i w:val="false"/>
          <w:color w:val="000000"/>
          <w:sz w:val="28"/>
        </w:rPr>
        <w:t>
      Граница: село Шалкар, участки отгонного животноводства.</w:t>
      </w:r>
    </w:p>
    <w:bookmarkEnd w:id="31"/>
    <w:bookmarkStart w:name="z42" w:id="3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600</w:t>
      </w:r>
    </w:p>
    <w:bookmarkEnd w:id="32"/>
    <w:bookmarkStart w:name="z43" w:id="33"/>
    <w:p>
      <w:pPr>
        <w:spacing w:after="0"/>
        <w:ind w:left="0"/>
        <w:jc w:val="both"/>
      </w:pPr>
      <w:r>
        <w:rPr>
          <w:rFonts w:ascii="Times New Roman"/>
          <w:b w:val="false"/>
          <w:i w:val="false"/>
          <w:color w:val="000000"/>
          <w:sz w:val="28"/>
        </w:rPr>
        <w:t>
      Село Дайыр, улица Ыдырышева, дом № 15, коммунальное государственное учреждение "Средняя школа имени Мукарама" отдела образования по Зайсанскому району управления образования Восточно-Казахстанской области.</w:t>
      </w:r>
    </w:p>
    <w:bookmarkEnd w:id="33"/>
    <w:bookmarkStart w:name="z44" w:id="34"/>
    <w:p>
      <w:pPr>
        <w:spacing w:after="0"/>
        <w:ind w:left="0"/>
        <w:jc w:val="both"/>
      </w:pPr>
      <w:r>
        <w:rPr>
          <w:rFonts w:ascii="Times New Roman"/>
          <w:b w:val="false"/>
          <w:i w:val="false"/>
          <w:color w:val="000000"/>
          <w:sz w:val="28"/>
        </w:rPr>
        <w:t>
      Граница: село Дайыр, участки отгонного животноводства.</w:t>
      </w:r>
    </w:p>
    <w:bookmarkEnd w:id="34"/>
    <w:bookmarkStart w:name="z45" w:id="35"/>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601</w:t>
      </w:r>
    </w:p>
    <w:bookmarkEnd w:id="35"/>
    <w:bookmarkStart w:name="z46" w:id="36"/>
    <w:p>
      <w:pPr>
        <w:spacing w:after="0"/>
        <w:ind w:left="0"/>
        <w:jc w:val="both"/>
      </w:pPr>
      <w:r>
        <w:rPr>
          <w:rFonts w:ascii="Times New Roman"/>
          <w:b w:val="false"/>
          <w:i w:val="false"/>
          <w:color w:val="000000"/>
          <w:sz w:val="28"/>
        </w:rPr>
        <w:t>
      Село Жамбыл, улица 2-условная, дом № 3, коммунальное государственное учреждение "Основная средняя школа имени Жамбыла" отдела образования по Зайсанскому району управления образования Восточно-Казахстанской области.</w:t>
      </w:r>
    </w:p>
    <w:bookmarkEnd w:id="36"/>
    <w:bookmarkStart w:name="z47" w:id="37"/>
    <w:p>
      <w:pPr>
        <w:spacing w:after="0"/>
        <w:ind w:left="0"/>
        <w:jc w:val="both"/>
      </w:pPr>
      <w:r>
        <w:rPr>
          <w:rFonts w:ascii="Times New Roman"/>
          <w:b w:val="false"/>
          <w:i w:val="false"/>
          <w:color w:val="000000"/>
          <w:sz w:val="28"/>
        </w:rPr>
        <w:t>
      Граница: село Жамбыл, участки отгонного животноводства.</w:t>
      </w:r>
    </w:p>
    <w:bookmarkEnd w:id="37"/>
    <w:bookmarkStart w:name="z48" w:id="3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602</w:t>
      </w:r>
    </w:p>
    <w:bookmarkEnd w:id="38"/>
    <w:bookmarkStart w:name="z49" w:id="39"/>
    <w:p>
      <w:pPr>
        <w:spacing w:after="0"/>
        <w:ind w:left="0"/>
        <w:jc w:val="both"/>
      </w:pPr>
      <w:r>
        <w:rPr>
          <w:rFonts w:ascii="Times New Roman"/>
          <w:b w:val="false"/>
          <w:i w:val="false"/>
          <w:color w:val="000000"/>
          <w:sz w:val="28"/>
        </w:rPr>
        <w:t>
      Село Кокжира, улица Мукыша Кушикова, дом № 26, коммунальное государственное учреждение "Основная средняя школа Мужыксу" отдела образования по Зайсанскому району управления образования Восточно-Казахстанской области.</w:t>
      </w:r>
    </w:p>
    <w:bookmarkEnd w:id="39"/>
    <w:bookmarkStart w:name="z50" w:id="40"/>
    <w:p>
      <w:pPr>
        <w:spacing w:after="0"/>
        <w:ind w:left="0"/>
        <w:jc w:val="both"/>
      </w:pPr>
      <w:r>
        <w:rPr>
          <w:rFonts w:ascii="Times New Roman"/>
          <w:b w:val="false"/>
          <w:i w:val="false"/>
          <w:color w:val="000000"/>
          <w:sz w:val="28"/>
        </w:rPr>
        <w:t>
      Граница: село Кокжира, участки отгонного животноводства.</w:t>
      </w:r>
    </w:p>
    <w:bookmarkEnd w:id="40"/>
    <w:bookmarkStart w:name="z51" w:id="41"/>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603</w:t>
      </w:r>
    </w:p>
    <w:bookmarkEnd w:id="41"/>
    <w:bookmarkStart w:name="z52" w:id="42"/>
    <w:p>
      <w:pPr>
        <w:spacing w:after="0"/>
        <w:ind w:left="0"/>
        <w:jc w:val="both"/>
      </w:pPr>
      <w:r>
        <w:rPr>
          <w:rFonts w:ascii="Times New Roman"/>
          <w:b w:val="false"/>
          <w:i w:val="false"/>
          <w:color w:val="000000"/>
          <w:sz w:val="28"/>
        </w:rPr>
        <w:t>
      Село Биржан, улица Амангельды, дом № 23, коммунальное государственное учреждение "Средняя школа имени Амангельды" отдела образования по Зайсанскому району управления образования Восточно-Казахстанской области.</w:t>
      </w:r>
    </w:p>
    <w:bookmarkEnd w:id="42"/>
    <w:bookmarkStart w:name="z53" w:id="43"/>
    <w:p>
      <w:pPr>
        <w:spacing w:after="0"/>
        <w:ind w:left="0"/>
        <w:jc w:val="both"/>
      </w:pPr>
      <w:r>
        <w:rPr>
          <w:rFonts w:ascii="Times New Roman"/>
          <w:b w:val="false"/>
          <w:i w:val="false"/>
          <w:color w:val="000000"/>
          <w:sz w:val="28"/>
        </w:rPr>
        <w:t>
      Граница: село Биржан, участки отгонного животноводства.</w:t>
      </w:r>
    </w:p>
    <w:bookmarkEnd w:id="43"/>
    <w:bookmarkStart w:name="z54" w:id="4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604</w:t>
      </w:r>
    </w:p>
    <w:bookmarkEnd w:id="44"/>
    <w:bookmarkStart w:name="z55" w:id="45"/>
    <w:p>
      <w:pPr>
        <w:spacing w:after="0"/>
        <w:ind w:left="0"/>
        <w:jc w:val="both"/>
      </w:pPr>
      <w:r>
        <w:rPr>
          <w:rFonts w:ascii="Times New Roman"/>
          <w:b w:val="false"/>
          <w:i w:val="false"/>
          <w:color w:val="000000"/>
          <w:sz w:val="28"/>
        </w:rPr>
        <w:t>
      Село Куаныш, улица 6-условная, дом № 2, коммунальное государственное учреждение "Малокомплектная основная средняя школа имени А.Орманбетова" отдела образования по Зайсанскому району управления образования Восточно-Казахстанской области.</w:t>
      </w:r>
    </w:p>
    <w:bookmarkEnd w:id="45"/>
    <w:bookmarkStart w:name="z56" w:id="46"/>
    <w:p>
      <w:pPr>
        <w:spacing w:after="0"/>
        <w:ind w:left="0"/>
        <w:jc w:val="both"/>
      </w:pPr>
      <w:r>
        <w:rPr>
          <w:rFonts w:ascii="Times New Roman"/>
          <w:b w:val="false"/>
          <w:i w:val="false"/>
          <w:color w:val="000000"/>
          <w:sz w:val="28"/>
        </w:rPr>
        <w:t>
      Граница: село Куаныш, участки отгонного животноводства.</w:t>
      </w:r>
    </w:p>
    <w:bookmarkEnd w:id="46"/>
    <w:bookmarkStart w:name="z57" w:id="47"/>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605</w:t>
      </w:r>
    </w:p>
    <w:bookmarkEnd w:id="47"/>
    <w:bookmarkStart w:name="z58" w:id="48"/>
    <w:p>
      <w:pPr>
        <w:spacing w:after="0"/>
        <w:ind w:left="0"/>
        <w:jc w:val="both"/>
      </w:pPr>
      <w:r>
        <w:rPr>
          <w:rFonts w:ascii="Times New Roman"/>
          <w:b w:val="false"/>
          <w:i w:val="false"/>
          <w:color w:val="000000"/>
          <w:sz w:val="28"/>
        </w:rPr>
        <w:t>
      Село Акарал, улица 1-условная, дом № 5, медицинский пункт коммунального государственного предприятия на праве хозяйственного ведения "Районная больница Зайсанского района" управления здравоохранения Восточно-Казахстанской области в селе Акарал.</w:t>
      </w:r>
    </w:p>
    <w:bookmarkEnd w:id="48"/>
    <w:bookmarkStart w:name="z59" w:id="49"/>
    <w:p>
      <w:pPr>
        <w:spacing w:after="0"/>
        <w:ind w:left="0"/>
        <w:jc w:val="both"/>
      </w:pPr>
      <w:r>
        <w:rPr>
          <w:rFonts w:ascii="Times New Roman"/>
          <w:b w:val="false"/>
          <w:i w:val="false"/>
          <w:color w:val="000000"/>
          <w:sz w:val="28"/>
        </w:rPr>
        <w:t>
      Граница: село Акарал, участки отгонного животноводства.</w:t>
      </w:r>
    </w:p>
    <w:bookmarkEnd w:id="49"/>
    <w:bookmarkStart w:name="z60" w:id="5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606</w:t>
      </w:r>
    </w:p>
    <w:bookmarkEnd w:id="50"/>
    <w:bookmarkStart w:name="z61" w:id="51"/>
    <w:p>
      <w:pPr>
        <w:spacing w:after="0"/>
        <w:ind w:left="0"/>
        <w:jc w:val="both"/>
      </w:pPr>
      <w:r>
        <w:rPr>
          <w:rFonts w:ascii="Times New Roman"/>
          <w:b w:val="false"/>
          <w:i w:val="false"/>
          <w:color w:val="000000"/>
          <w:sz w:val="28"/>
        </w:rPr>
        <w:t>
      Село Айнабулак, улица Фатимы Бариевой, дом № 4, коммунальное государственное учреждение "Айнабулакская средняя школа" отдела образования по Зайсанскому району управления образования Восточно-Казахстанской области.</w:t>
      </w:r>
    </w:p>
    <w:bookmarkEnd w:id="51"/>
    <w:bookmarkStart w:name="z62" w:id="52"/>
    <w:p>
      <w:pPr>
        <w:spacing w:after="0"/>
        <w:ind w:left="0"/>
        <w:jc w:val="both"/>
      </w:pPr>
      <w:r>
        <w:rPr>
          <w:rFonts w:ascii="Times New Roman"/>
          <w:b w:val="false"/>
          <w:i w:val="false"/>
          <w:color w:val="000000"/>
          <w:sz w:val="28"/>
        </w:rPr>
        <w:t>
      Граница: село Айнабулак, участки отгонного животноводства.</w:t>
      </w:r>
    </w:p>
    <w:bookmarkEnd w:id="52"/>
    <w:bookmarkStart w:name="z63" w:id="5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607</w:t>
      </w:r>
    </w:p>
    <w:bookmarkEnd w:id="53"/>
    <w:bookmarkStart w:name="z64" w:id="54"/>
    <w:p>
      <w:pPr>
        <w:spacing w:after="0"/>
        <w:ind w:left="0"/>
        <w:jc w:val="both"/>
      </w:pPr>
      <w:r>
        <w:rPr>
          <w:rFonts w:ascii="Times New Roman"/>
          <w:b w:val="false"/>
          <w:i w:val="false"/>
          <w:color w:val="000000"/>
          <w:sz w:val="28"/>
        </w:rPr>
        <w:t>
      Крестьянское поселение Сартумсык относящееся к селу Айнабулак, улица 1-условная, частный дом № 4.</w:t>
      </w:r>
    </w:p>
    <w:bookmarkEnd w:id="54"/>
    <w:bookmarkStart w:name="z65" w:id="55"/>
    <w:p>
      <w:pPr>
        <w:spacing w:after="0"/>
        <w:ind w:left="0"/>
        <w:jc w:val="both"/>
      </w:pPr>
      <w:r>
        <w:rPr>
          <w:rFonts w:ascii="Times New Roman"/>
          <w:b w:val="false"/>
          <w:i w:val="false"/>
          <w:color w:val="000000"/>
          <w:sz w:val="28"/>
        </w:rPr>
        <w:t>
      Граница: поселения Талды, Сартумсык, участки отгонного животноводства Айбала, Мадени, Таянбай, Жангызтал, Актам-1, Актам-2 Ащылы, Сарман, Окей, Шолакбулак, Кокшокай, Алшын, Актерискей, Биесимас,Уакбулак.</w:t>
      </w:r>
    </w:p>
    <w:bookmarkEnd w:id="55"/>
    <w:bookmarkStart w:name="z66" w:id="5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608</w:t>
      </w:r>
    </w:p>
    <w:bookmarkEnd w:id="56"/>
    <w:bookmarkStart w:name="z67" w:id="57"/>
    <w:p>
      <w:pPr>
        <w:spacing w:after="0"/>
        <w:ind w:left="0"/>
        <w:jc w:val="both"/>
      </w:pPr>
      <w:r>
        <w:rPr>
          <w:rFonts w:ascii="Times New Roman"/>
          <w:b w:val="false"/>
          <w:i w:val="false"/>
          <w:color w:val="000000"/>
          <w:sz w:val="28"/>
        </w:rPr>
        <w:t>
      Село Жанатурмыс, улица 1-условная, дом № 8, коммунальное государственное учреждение "Малокомплектная основная средняя школа Жанатурмыс" отдела образования по Зайсанскому району управления образования Восточно-Казахстанской области.</w:t>
      </w:r>
    </w:p>
    <w:bookmarkEnd w:id="57"/>
    <w:bookmarkStart w:name="z68" w:id="58"/>
    <w:p>
      <w:pPr>
        <w:spacing w:after="0"/>
        <w:ind w:left="0"/>
        <w:jc w:val="both"/>
      </w:pPr>
      <w:r>
        <w:rPr>
          <w:rFonts w:ascii="Times New Roman"/>
          <w:b w:val="false"/>
          <w:i w:val="false"/>
          <w:color w:val="000000"/>
          <w:sz w:val="28"/>
        </w:rPr>
        <w:t>
      Граница: села Жанатурмыс, Чурчутсу, участки отгонного животноводства.</w:t>
      </w:r>
    </w:p>
    <w:bookmarkEnd w:id="58"/>
    <w:bookmarkStart w:name="z69" w:id="59"/>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609</w:t>
      </w:r>
    </w:p>
    <w:bookmarkEnd w:id="59"/>
    <w:bookmarkStart w:name="z70" w:id="60"/>
    <w:p>
      <w:pPr>
        <w:spacing w:after="0"/>
        <w:ind w:left="0"/>
        <w:jc w:val="both"/>
      </w:pPr>
      <w:r>
        <w:rPr>
          <w:rFonts w:ascii="Times New Roman"/>
          <w:b w:val="false"/>
          <w:i w:val="false"/>
          <w:color w:val="000000"/>
          <w:sz w:val="28"/>
        </w:rPr>
        <w:t>
      Село Кайнар, улица Арпабая Сауырбаева, дом № 4, коммунальное государственное учреждение "Малокомплектная основная средняя школа Октябрь" отдела образования по Зайсанскому району управления образования Восточно-Казахстанской области.</w:t>
      </w:r>
    </w:p>
    <w:bookmarkEnd w:id="60"/>
    <w:bookmarkStart w:name="z71" w:id="61"/>
    <w:p>
      <w:pPr>
        <w:spacing w:after="0"/>
        <w:ind w:left="0"/>
        <w:jc w:val="both"/>
      </w:pPr>
      <w:r>
        <w:rPr>
          <w:rFonts w:ascii="Times New Roman"/>
          <w:b w:val="false"/>
          <w:i w:val="false"/>
          <w:color w:val="000000"/>
          <w:sz w:val="28"/>
        </w:rPr>
        <w:t>
      Граница: село Кайнар, участки отгонного животноводства.</w:t>
      </w:r>
    </w:p>
    <w:bookmarkEnd w:id="61"/>
    <w:bookmarkStart w:name="z72" w:id="6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610</w:t>
      </w:r>
    </w:p>
    <w:bookmarkEnd w:id="62"/>
    <w:bookmarkStart w:name="z73" w:id="63"/>
    <w:p>
      <w:pPr>
        <w:spacing w:after="0"/>
        <w:ind w:left="0"/>
        <w:jc w:val="both"/>
      </w:pPr>
      <w:r>
        <w:rPr>
          <w:rFonts w:ascii="Times New Roman"/>
          <w:b w:val="false"/>
          <w:i w:val="false"/>
          <w:color w:val="000000"/>
          <w:sz w:val="28"/>
        </w:rPr>
        <w:t>
      Село Кенсай, улица Зайнолды Нугыманулы, дом № 1, коммунальное государственное учреждение "Кенсайская средняя школа" отдела образования по Зайсанскому району управления образования Восточно-Казахстанской области.</w:t>
      </w:r>
    </w:p>
    <w:bookmarkEnd w:id="63"/>
    <w:bookmarkStart w:name="z74" w:id="64"/>
    <w:p>
      <w:pPr>
        <w:spacing w:after="0"/>
        <w:ind w:left="0"/>
        <w:jc w:val="both"/>
      </w:pPr>
      <w:r>
        <w:rPr>
          <w:rFonts w:ascii="Times New Roman"/>
          <w:b w:val="false"/>
          <w:i w:val="false"/>
          <w:color w:val="000000"/>
          <w:sz w:val="28"/>
        </w:rPr>
        <w:t>
      Граница: село Кенсай, участки отгонного животноводства.</w:t>
      </w:r>
    </w:p>
    <w:bookmarkEnd w:id="64"/>
    <w:bookmarkStart w:name="z75" w:id="65"/>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611</w:t>
      </w:r>
    </w:p>
    <w:bookmarkEnd w:id="65"/>
    <w:bookmarkStart w:name="z76" w:id="66"/>
    <w:p>
      <w:pPr>
        <w:spacing w:after="0"/>
        <w:ind w:left="0"/>
        <w:jc w:val="both"/>
      </w:pPr>
      <w:r>
        <w:rPr>
          <w:rFonts w:ascii="Times New Roman"/>
          <w:b w:val="false"/>
          <w:i w:val="false"/>
          <w:color w:val="000000"/>
          <w:sz w:val="28"/>
        </w:rPr>
        <w:t>
      Село Саржыра, улица Елубая Какашулы, дом № 52, коммунальное государственное учреждение "Малокомплектная основная средняя школа Саржыра" отдела образования по Зайсанскому району управления образования Восточно-Казахстанской области.</w:t>
      </w:r>
    </w:p>
    <w:bookmarkEnd w:id="66"/>
    <w:bookmarkStart w:name="z77" w:id="67"/>
    <w:p>
      <w:pPr>
        <w:spacing w:after="0"/>
        <w:ind w:left="0"/>
        <w:jc w:val="both"/>
      </w:pPr>
      <w:r>
        <w:rPr>
          <w:rFonts w:ascii="Times New Roman"/>
          <w:b w:val="false"/>
          <w:i w:val="false"/>
          <w:color w:val="000000"/>
          <w:sz w:val="28"/>
        </w:rPr>
        <w:t>
      Граница: село Саржыра, участки отгонного животноводства.</w:t>
      </w:r>
    </w:p>
    <w:bookmarkEnd w:id="67"/>
    <w:bookmarkStart w:name="z78" w:id="6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612</w:t>
      </w:r>
    </w:p>
    <w:bookmarkEnd w:id="68"/>
    <w:bookmarkStart w:name="z79" w:id="69"/>
    <w:p>
      <w:pPr>
        <w:spacing w:after="0"/>
        <w:ind w:left="0"/>
        <w:jc w:val="both"/>
      </w:pPr>
      <w:r>
        <w:rPr>
          <w:rFonts w:ascii="Times New Roman"/>
          <w:b w:val="false"/>
          <w:i w:val="false"/>
          <w:color w:val="000000"/>
          <w:sz w:val="28"/>
        </w:rPr>
        <w:t>
      Село Жарсу, улица Какетая Кымызбаева, дом № 16, коммунальное государственное учреждение "Средняя школа Жарсу" отдела образования по Зайсанскому району управления образования Восточно-Казахстанской области.</w:t>
      </w:r>
    </w:p>
    <w:bookmarkEnd w:id="69"/>
    <w:bookmarkStart w:name="z80" w:id="70"/>
    <w:p>
      <w:pPr>
        <w:spacing w:after="0"/>
        <w:ind w:left="0"/>
        <w:jc w:val="both"/>
      </w:pPr>
      <w:r>
        <w:rPr>
          <w:rFonts w:ascii="Times New Roman"/>
          <w:b w:val="false"/>
          <w:i w:val="false"/>
          <w:color w:val="000000"/>
          <w:sz w:val="28"/>
        </w:rPr>
        <w:t>
      Граница: село Жарсу, участки отгонного животноводства.</w:t>
      </w:r>
    </w:p>
    <w:bookmarkEnd w:id="70"/>
    <w:bookmarkStart w:name="z81" w:id="71"/>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613</w:t>
      </w:r>
    </w:p>
    <w:bookmarkEnd w:id="71"/>
    <w:bookmarkStart w:name="z82" w:id="72"/>
    <w:p>
      <w:pPr>
        <w:spacing w:after="0"/>
        <w:ind w:left="0"/>
        <w:jc w:val="both"/>
      </w:pPr>
      <w:r>
        <w:rPr>
          <w:rFonts w:ascii="Times New Roman"/>
          <w:b w:val="false"/>
          <w:i w:val="false"/>
          <w:color w:val="000000"/>
          <w:sz w:val="28"/>
        </w:rPr>
        <w:t>
      Крестьянское поселение Сарши относящееся к селу Кенсай, улица 1-условная, частный дом № 2.</w:t>
      </w:r>
    </w:p>
    <w:bookmarkEnd w:id="72"/>
    <w:bookmarkStart w:name="z83" w:id="73"/>
    <w:p>
      <w:pPr>
        <w:spacing w:after="0"/>
        <w:ind w:left="0"/>
        <w:jc w:val="both"/>
      </w:pPr>
      <w:r>
        <w:rPr>
          <w:rFonts w:ascii="Times New Roman"/>
          <w:b w:val="false"/>
          <w:i w:val="false"/>
          <w:color w:val="000000"/>
          <w:sz w:val="28"/>
        </w:rPr>
        <w:t>
      Граница: поселение Сарши, участки отгонного животноводства Айдахарлы, Саркырама, Бугил, Аяккы Едил, Ортангы Едил, Баскы Едил, Шикалдай, Кизат, Баскы Кизат, Шурық, Сеит, Меруерт, Жандели, Еки аша, Булкаиыр, Каракемер.</w:t>
      </w:r>
    </w:p>
    <w:bookmarkEnd w:id="73"/>
    <w:bookmarkStart w:name="z84" w:id="7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614</w:t>
      </w:r>
    </w:p>
    <w:bookmarkEnd w:id="74"/>
    <w:bookmarkStart w:name="z85" w:id="75"/>
    <w:p>
      <w:pPr>
        <w:spacing w:after="0"/>
        <w:ind w:left="0"/>
        <w:jc w:val="both"/>
      </w:pPr>
      <w:r>
        <w:rPr>
          <w:rFonts w:ascii="Times New Roman"/>
          <w:b w:val="false"/>
          <w:i w:val="false"/>
          <w:color w:val="000000"/>
          <w:sz w:val="28"/>
        </w:rPr>
        <w:t>
      Село Бакасу, улица 1-условная, дом № 2, коммунальное государственное учреждение "Малокомплектная основная средняя школа имени М.Маметовой" отдела образования по Зайсанскому району управления образования Восточно-Казахстанской области.</w:t>
      </w:r>
    </w:p>
    <w:bookmarkEnd w:id="75"/>
    <w:bookmarkStart w:name="z86" w:id="76"/>
    <w:p>
      <w:pPr>
        <w:spacing w:after="0"/>
        <w:ind w:left="0"/>
        <w:jc w:val="both"/>
      </w:pPr>
      <w:r>
        <w:rPr>
          <w:rFonts w:ascii="Times New Roman"/>
          <w:b w:val="false"/>
          <w:i w:val="false"/>
          <w:color w:val="000000"/>
          <w:sz w:val="28"/>
        </w:rPr>
        <w:t>
      Граница: село Бакасу, участки отгонного животноводства.</w:t>
      </w:r>
    </w:p>
    <w:bookmarkEnd w:id="76"/>
    <w:bookmarkStart w:name="z87" w:id="77"/>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615</w:t>
      </w:r>
    </w:p>
    <w:bookmarkEnd w:id="77"/>
    <w:bookmarkStart w:name="z88" w:id="78"/>
    <w:p>
      <w:pPr>
        <w:spacing w:after="0"/>
        <w:ind w:left="0"/>
        <w:jc w:val="both"/>
      </w:pPr>
      <w:r>
        <w:rPr>
          <w:rFonts w:ascii="Times New Roman"/>
          <w:b w:val="false"/>
          <w:i w:val="false"/>
          <w:color w:val="000000"/>
          <w:sz w:val="28"/>
        </w:rPr>
        <w:t>
      Село Карабулак, улица Абая Кунанбайулы, дом № 11, коммунальное государственное учреждение "Средняя школа имени Абая" отдела образования по Зайсанскому району управления образования Восточно-Казахстанской области.</w:t>
      </w:r>
    </w:p>
    <w:bookmarkEnd w:id="78"/>
    <w:bookmarkStart w:name="z89" w:id="79"/>
    <w:p>
      <w:pPr>
        <w:spacing w:after="0"/>
        <w:ind w:left="0"/>
        <w:jc w:val="both"/>
      </w:pPr>
      <w:r>
        <w:rPr>
          <w:rFonts w:ascii="Times New Roman"/>
          <w:b w:val="false"/>
          <w:i w:val="false"/>
          <w:color w:val="000000"/>
          <w:sz w:val="28"/>
        </w:rPr>
        <w:t>
      Граница: село Карабулак, участки отгонного животноводства.</w:t>
      </w:r>
    </w:p>
    <w:bookmarkEnd w:id="79"/>
    <w:bookmarkStart w:name="z90" w:id="8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616</w:t>
      </w:r>
    </w:p>
    <w:bookmarkEnd w:id="80"/>
    <w:bookmarkStart w:name="z91" w:id="81"/>
    <w:p>
      <w:pPr>
        <w:spacing w:after="0"/>
        <w:ind w:left="0"/>
        <w:jc w:val="both"/>
      </w:pPr>
      <w:r>
        <w:rPr>
          <w:rFonts w:ascii="Times New Roman"/>
          <w:b w:val="false"/>
          <w:i w:val="false"/>
          <w:color w:val="000000"/>
          <w:sz w:val="28"/>
        </w:rPr>
        <w:t>
      Село Дауал, улица 1-условная, частный дом № 9/1.</w:t>
      </w:r>
    </w:p>
    <w:bookmarkEnd w:id="81"/>
    <w:bookmarkStart w:name="z92" w:id="82"/>
    <w:p>
      <w:pPr>
        <w:spacing w:after="0"/>
        <w:ind w:left="0"/>
        <w:jc w:val="both"/>
      </w:pPr>
      <w:r>
        <w:rPr>
          <w:rFonts w:ascii="Times New Roman"/>
          <w:b w:val="false"/>
          <w:i w:val="false"/>
          <w:color w:val="000000"/>
          <w:sz w:val="28"/>
        </w:rPr>
        <w:t>
      Граница: села Дауал, Сатбай, участки отгонного животноводства.</w:t>
      </w:r>
    </w:p>
    <w:bookmarkEnd w:id="82"/>
    <w:bookmarkStart w:name="z93" w:id="8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617</w:t>
      </w:r>
    </w:p>
    <w:bookmarkEnd w:id="83"/>
    <w:bookmarkStart w:name="z94" w:id="84"/>
    <w:p>
      <w:pPr>
        <w:spacing w:after="0"/>
        <w:ind w:left="0"/>
        <w:jc w:val="both"/>
      </w:pPr>
      <w:r>
        <w:rPr>
          <w:rFonts w:ascii="Times New Roman"/>
          <w:b w:val="false"/>
          <w:i w:val="false"/>
          <w:color w:val="000000"/>
          <w:sz w:val="28"/>
        </w:rPr>
        <w:t>
      Село Мукашы, улица 1-условная, частный дом № 1.</w:t>
      </w:r>
    </w:p>
    <w:bookmarkEnd w:id="84"/>
    <w:bookmarkStart w:name="z95" w:id="85"/>
    <w:p>
      <w:pPr>
        <w:spacing w:after="0"/>
        <w:ind w:left="0"/>
        <w:jc w:val="both"/>
      </w:pPr>
      <w:r>
        <w:rPr>
          <w:rFonts w:ascii="Times New Roman"/>
          <w:b w:val="false"/>
          <w:i w:val="false"/>
          <w:color w:val="000000"/>
          <w:sz w:val="28"/>
        </w:rPr>
        <w:t>
      Граница: село Мукашы, участки отгонного животноводства.</w:t>
      </w:r>
    </w:p>
    <w:bookmarkEnd w:id="85"/>
    <w:bookmarkStart w:name="z96" w:id="8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618</w:t>
      </w:r>
    </w:p>
    <w:bookmarkEnd w:id="86"/>
    <w:bookmarkStart w:name="z97" w:id="87"/>
    <w:p>
      <w:pPr>
        <w:spacing w:after="0"/>
        <w:ind w:left="0"/>
        <w:jc w:val="both"/>
      </w:pPr>
      <w:r>
        <w:rPr>
          <w:rFonts w:ascii="Times New Roman"/>
          <w:b w:val="false"/>
          <w:i w:val="false"/>
          <w:color w:val="000000"/>
          <w:sz w:val="28"/>
        </w:rPr>
        <w:t>
      Село Каратал, улица Абдираша Кебаева, дом № 80, коммунальное государственное учреждение "Каратальская средняя школа" отдела образования по Зайсанскому району управления образования Восточно-Казахстанской области.</w:t>
      </w:r>
    </w:p>
    <w:bookmarkEnd w:id="87"/>
    <w:bookmarkStart w:name="z98" w:id="88"/>
    <w:p>
      <w:pPr>
        <w:spacing w:after="0"/>
        <w:ind w:left="0"/>
        <w:jc w:val="both"/>
      </w:pPr>
      <w:r>
        <w:rPr>
          <w:rFonts w:ascii="Times New Roman"/>
          <w:b w:val="false"/>
          <w:i w:val="false"/>
          <w:color w:val="000000"/>
          <w:sz w:val="28"/>
        </w:rPr>
        <w:t>
      Граница: села Каратал, Жинишкесу, участки отгонного животноводства.</w:t>
      </w:r>
    </w:p>
    <w:bookmarkEnd w:id="88"/>
    <w:bookmarkStart w:name="z99" w:id="89"/>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619</w:t>
      </w:r>
    </w:p>
    <w:bookmarkEnd w:id="89"/>
    <w:bookmarkStart w:name="z100" w:id="90"/>
    <w:p>
      <w:pPr>
        <w:spacing w:after="0"/>
        <w:ind w:left="0"/>
        <w:jc w:val="both"/>
      </w:pPr>
      <w:r>
        <w:rPr>
          <w:rFonts w:ascii="Times New Roman"/>
          <w:b w:val="false"/>
          <w:i w:val="false"/>
          <w:color w:val="000000"/>
          <w:sz w:val="28"/>
        </w:rPr>
        <w:t>
      Село Улкен-Каратал, улица Маутена Калимолдина, дом № 107, коммунальное государственное учреждение "Средняя школа Казахстан" отдела образования по Зайсанскому району управления образования Восточно-Казахстанской области.</w:t>
      </w:r>
    </w:p>
    <w:bookmarkEnd w:id="90"/>
    <w:bookmarkStart w:name="z101" w:id="91"/>
    <w:p>
      <w:pPr>
        <w:spacing w:after="0"/>
        <w:ind w:left="0"/>
        <w:jc w:val="both"/>
      </w:pPr>
      <w:r>
        <w:rPr>
          <w:rFonts w:ascii="Times New Roman"/>
          <w:b w:val="false"/>
          <w:i w:val="false"/>
          <w:color w:val="000000"/>
          <w:sz w:val="28"/>
        </w:rPr>
        <w:t>
      Граница: село Улкен-Каратал, участки отгонного животноводства.</w:t>
      </w:r>
    </w:p>
    <w:bookmarkEnd w:id="91"/>
    <w:bookmarkStart w:name="z102" w:id="9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620</w:t>
      </w:r>
    </w:p>
    <w:bookmarkEnd w:id="92"/>
    <w:bookmarkStart w:name="z103" w:id="93"/>
    <w:p>
      <w:pPr>
        <w:spacing w:after="0"/>
        <w:ind w:left="0"/>
        <w:jc w:val="both"/>
      </w:pPr>
      <w:r>
        <w:rPr>
          <w:rFonts w:ascii="Times New Roman"/>
          <w:b w:val="false"/>
          <w:i w:val="false"/>
          <w:color w:val="000000"/>
          <w:sz w:val="28"/>
        </w:rPr>
        <w:t>
      Село Шиликты, улица Калыма Кунафияулы, дом № 1, коммунальное государственное учреждение "Средняя школа Шиликты" отдела образования по Зайсанскому району управления образования Восточно-Казахстанской области.</w:t>
      </w:r>
    </w:p>
    <w:bookmarkEnd w:id="93"/>
    <w:bookmarkStart w:name="z104" w:id="94"/>
    <w:p>
      <w:pPr>
        <w:spacing w:after="0"/>
        <w:ind w:left="0"/>
        <w:jc w:val="both"/>
      </w:pPr>
      <w:r>
        <w:rPr>
          <w:rFonts w:ascii="Times New Roman"/>
          <w:b w:val="false"/>
          <w:i w:val="false"/>
          <w:color w:val="000000"/>
          <w:sz w:val="28"/>
        </w:rPr>
        <w:t>
      Граница: село Шиликты, участки отгонного животноводства.</w:t>
      </w:r>
    </w:p>
    <w:bookmarkEnd w:id="94"/>
    <w:bookmarkStart w:name="z105" w:id="95"/>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621</w:t>
      </w:r>
    </w:p>
    <w:bookmarkEnd w:id="95"/>
    <w:bookmarkStart w:name="z106" w:id="96"/>
    <w:p>
      <w:pPr>
        <w:spacing w:after="0"/>
        <w:ind w:left="0"/>
        <w:jc w:val="both"/>
      </w:pPr>
      <w:r>
        <w:rPr>
          <w:rFonts w:ascii="Times New Roman"/>
          <w:b w:val="false"/>
          <w:i w:val="false"/>
          <w:color w:val="000000"/>
          <w:sz w:val="28"/>
        </w:rPr>
        <w:t>
      Село Тасбастау, улица Коныра Мажитулы, дом № 9, коммунальное государственное учреждение "Малокомплектная основная средняя школа Тасбастау" отдела образования по Зайсанскому району управления образования Восточно-Казахстанской области.</w:t>
      </w:r>
    </w:p>
    <w:bookmarkEnd w:id="96"/>
    <w:bookmarkStart w:name="z107" w:id="97"/>
    <w:p>
      <w:pPr>
        <w:spacing w:after="0"/>
        <w:ind w:left="0"/>
        <w:jc w:val="both"/>
      </w:pPr>
      <w:r>
        <w:rPr>
          <w:rFonts w:ascii="Times New Roman"/>
          <w:b w:val="false"/>
          <w:i w:val="false"/>
          <w:color w:val="000000"/>
          <w:sz w:val="28"/>
        </w:rPr>
        <w:t>
      Граница: село Тасбастау, участки отгонного животноводства.</w:t>
      </w:r>
    </w:p>
    <w:bookmarkEnd w:id="97"/>
    <w:bookmarkStart w:name="z108" w:id="9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622</w:t>
      </w:r>
    </w:p>
    <w:bookmarkEnd w:id="98"/>
    <w:bookmarkStart w:name="z109" w:id="99"/>
    <w:p>
      <w:pPr>
        <w:spacing w:after="0"/>
        <w:ind w:left="0"/>
        <w:jc w:val="both"/>
      </w:pPr>
      <w:r>
        <w:rPr>
          <w:rFonts w:ascii="Times New Roman"/>
          <w:b w:val="false"/>
          <w:i w:val="false"/>
          <w:color w:val="000000"/>
          <w:sz w:val="28"/>
        </w:rPr>
        <w:t>
      Село Жалши, улица Бутабайулы, дом № 57, коммунальное государственное учреждение "Средняя школа Шекарашы" отдела образования по Зайсанскому району управления образования Восточно-Казахстанской области.</w:t>
      </w:r>
    </w:p>
    <w:bookmarkEnd w:id="99"/>
    <w:bookmarkStart w:name="z110" w:id="100"/>
    <w:p>
      <w:pPr>
        <w:spacing w:after="0"/>
        <w:ind w:left="0"/>
        <w:jc w:val="both"/>
      </w:pPr>
      <w:r>
        <w:rPr>
          <w:rFonts w:ascii="Times New Roman"/>
          <w:b w:val="false"/>
          <w:i w:val="false"/>
          <w:color w:val="000000"/>
          <w:sz w:val="28"/>
        </w:rPr>
        <w:t>
      Граница: село Жалши, участки отгонного животноводства.</w:t>
      </w:r>
    </w:p>
    <w:bookmarkEnd w:id="100"/>
    <w:bookmarkStart w:name="z111" w:id="101"/>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623</w:t>
      </w:r>
    </w:p>
    <w:bookmarkEnd w:id="101"/>
    <w:bookmarkStart w:name="z112" w:id="102"/>
    <w:p>
      <w:pPr>
        <w:spacing w:after="0"/>
        <w:ind w:left="0"/>
        <w:jc w:val="both"/>
      </w:pPr>
      <w:r>
        <w:rPr>
          <w:rFonts w:ascii="Times New Roman"/>
          <w:b w:val="false"/>
          <w:i w:val="false"/>
          <w:color w:val="000000"/>
          <w:sz w:val="28"/>
        </w:rPr>
        <w:t>
      Село Какен-Талды, улица Какен-Талды, частный дом № 10.</w:t>
      </w:r>
    </w:p>
    <w:bookmarkEnd w:id="102"/>
    <w:bookmarkStart w:name="z113" w:id="103"/>
    <w:p>
      <w:pPr>
        <w:spacing w:after="0"/>
        <w:ind w:left="0"/>
        <w:jc w:val="both"/>
      </w:pPr>
      <w:r>
        <w:rPr>
          <w:rFonts w:ascii="Times New Roman"/>
          <w:b w:val="false"/>
          <w:i w:val="false"/>
          <w:color w:val="000000"/>
          <w:sz w:val="28"/>
        </w:rPr>
        <w:t>
      Граница: село Какен-Талды, участки отгонного животноводства.</w:t>
      </w:r>
    </w:p>
    <w:bookmarkEnd w:id="103"/>
    <w:bookmarkStart w:name="z114" w:id="10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624</w:t>
      </w:r>
    </w:p>
    <w:bookmarkEnd w:id="104"/>
    <w:bookmarkStart w:name="z115" w:id="105"/>
    <w:p>
      <w:pPr>
        <w:spacing w:after="0"/>
        <w:ind w:left="0"/>
        <w:jc w:val="both"/>
      </w:pPr>
      <w:r>
        <w:rPr>
          <w:rFonts w:ascii="Times New Roman"/>
          <w:b w:val="false"/>
          <w:i w:val="false"/>
          <w:color w:val="000000"/>
          <w:sz w:val="28"/>
        </w:rPr>
        <w:t>
      Село Карасай, улица Карасая, дом № 11/1, коммунальное государственное учреждение "Малокомплектная начальная школа Карасай" отдела образования по Зайсанскому району управления образования Восточно-Казахстанской области.</w:t>
      </w:r>
    </w:p>
    <w:bookmarkEnd w:id="105"/>
    <w:bookmarkStart w:name="z116" w:id="106"/>
    <w:p>
      <w:pPr>
        <w:spacing w:after="0"/>
        <w:ind w:left="0"/>
        <w:jc w:val="both"/>
      </w:pPr>
      <w:r>
        <w:rPr>
          <w:rFonts w:ascii="Times New Roman"/>
          <w:b w:val="false"/>
          <w:i w:val="false"/>
          <w:color w:val="000000"/>
          <w:sz w:val="28"/>
        </w:rPr>
        <w:t>
      Граница: село Карасай, участки отгонного животноводства.</w:t>
      </w:r>
    </w:p>
    <w:bookmarkEnd w:id="106"/>
    <w:bookmarkStart w:name="z117" w:id="107"/>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625</w:t>
      </w:r>
    </w:p>
    <w:bookmarkEnd w:id="107"/>
    <w:bookmarkStart w:name="z118" w:id="108"/>
    <w:p>
      <w:pPr>
        <w:spacing w:after="0"/>
        <w:ind w:left="0"/>
        <w:jc w:val="both"/>
      </w:pPr>
      <w:r>
        <w:rPr>
          <w:rFonts w:ascii="Times New Roman"/>
          <w:b w:val="false"/>
          <w:i w:val="false"/>
          <w:color w:val="000000"/>
          <w:sz w:val="28"/>
        </w:rPr>
        <w:t>
      Город Зайсан, улица Бауыржан Момышұлы, дом № 1, Пограничное управление по Зайсанскому району Департамента Восточно-Казахстанской области Пограничной службы Комитета национальной безопастности Республики Казахстан.</w:t>
      </w:r>
    </w:p>
    <w:bookmarkEnd w:id="108"/>
    <w:bookmarkStart w:name="z119" w:id="109"/>
    <w:p>
      <w:pPr>
        <w:spacing w:after="0"/>
        <w:ind w:left="0"/>
        <w:jc w:val="both"/>
      </w:pPr>
      <w:r>
        <w:rPr>
          <w:rFonts w:ascii="Times New Roman"/>
          <w:b w:val="false"/>
          <w:i w:val="false"/>
          <w:color w:val="000000"/>
          <w:sz w:val="28"/>
        </w:rPr>
        <w:t>
      Граница: Пограничное управление по Зайсанскому району Департамента Восточно-Казахстанской области Пограничной службы Комитета национальной безопастности Республики Казахстан.</w:t>
      </w:r>
    </w:p>
    <w:bookmarkEnd w:id="109"/>
    <w:bookmarkStart w:name="z120" w:id="11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627</w:t>
      </w:r>
    </w:p>
    <w:bookmarkEnd w:id="110"/>
    <w:bookmarkStart w:name="z121" w:id="111"/>
    <w:p>
      <w:pPr>
        <w:spacing w:after="0"/>
        <w:ind w:left="0"/>
        <w:jc w:val="both"/>
      </w:pPr>
      <w:r>
        <w:rPr>
          <w:rFonts w:ascii="Times New Roman"/>
          <w:b w:val="false"/>
          <w:i w:val="false"/>
          <w:color w:val="000000"/>
          <w:sz w:val="28"/>
        </w:rPr>
        <w:t>
      Село Шиликты, улица Тауелсиздик, дом № 23, пограничный отдел "Шиликты" пограничного управления по Зайсанскому району Департамента Восточно- Казахстанской области Пограничной службы Комитета национальной безопастности Республики Казахстан.</w:t>
      </w:r>
    </w:p>
    <w:bookmarkEnd w:id="111"/>
    <w:bookmarkStart w:name="z122" w:id="112"/>
    <w:p>
      <w:pPr>
        <w:spacing w:after="0"/>
        <w:ind w:left="0"/>
        <w:jc w:val="both"/>
      </w:pPr>
      <w:r>
        <w:rPr>
          <w:rFonts w:ascii="Times New Roman"/>
          <w:b w:val="false"/>
          <w:i w:val="false"/>
          <w:color w:val="000000"/>
          <w:sz w:val="28"/>
        </w:rPr>
        <w:t>
      Граница: пограничный отдел "Шиликты" пограничного управления по Зайсанскому району Департамента Восточно-Казахстанской области Пограничной службы Комитета национальной безопастности Республики Казахстан.</w:t>
      </w:r>
    </w:p>
    <w:bookmarkEnd w:id="112"/>
    <w:bookmarkStart w:name="z123" w:id="11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628</w:t>
      </w:r>
    </w:p>
    <w:bookmarkEnd w:id="113"/>
    <w:bookmarkStart w:name="z124" w:id="114"/>
    <w:p>
      <w:pPr>
        <w:spacing w:after="0"/>
        <w:ind w:left="0"/>
        <w:jc w:val="both"/>
      </w:pPr>
      <w:r>
        <w:rPr>
          <w:rFonts w:ascii="Times New Roman"/>
          <w:b w:val="false"/>
          <w:i w:val="false"/>
          <w:color w:val="000000"/>
          <w:sz w:val="28"/>
        </w:rPr>
        <w:t>
      Село Каратал, улица Кенеса Рамазанова, дом № 56, пограничный отдел "Каратал" пограничного управления по Зайсанскому району Департамента Восточно-Казахстанской области Пограничной службы Комитета национальной безопастности Республики Казахстан.</w:t>
      </w:r>
    </w:p>
    <w:bookmarkEnd w:id="114"/>
    <w:bookmarkStart w:name="z125" w:id="115"/>
    <w:p>
      <w:pPr>
        <w:spacing w:after="0"/>
        <w:ind w:left="0"/>
        <w:jc w:val="both"/>
      </w:pPr>
      <w:r>
        <w:rPr>
          <w:rFonts w:ascii="Times New Roman"/>
          <w:b w:val="false"/>
          <w:i w:val="false"/>
          <w:color w:val="000000"/>
          <w:sz w:val="28"/>
        </w:rPr>
        <w:t>
      Граница: пограничный отдел "Каратал" пограничного управления по Зайсанскому району Департамента Восточно-Казахстанской области Пограничной службы Комитета национальной безопастности Республики Казахстан.</w:t>
      </w:r>
    </w:p>
    <w:bookmarkEnd w:id="115"/>
    <w:bookmarkStart w:name="z126" w:id="11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1148</w:t>
      </w:r>
    </w:p>
    <w:bookmarkEnd w:id="116"/>
    <w:bookmarkStart w:name="z127" w:id="117"/>
    <w:p>
      <w:pPr>
        <w:spacing w:after="0"/>
        <w:ind w:left="0"/>
        <w:jc w:val="both"/>
      </w:pPr>
      <w:r>
        <w:rPr>
          <w:rFonts w:ascii="Times New Roman"/>
          <w:b w:val="false"/>
          <w:i w:val="false"/>
          <w:color w:val="000000"/>
          <w:sz w:val="28"/>
        </w:rPr>
        <w:t>
      Город Зайсан, улица Б.Сатпаева, дом № 14, Зайсанский районный отдел полиции департамента полиции Восточно-Казахстанской области Министерства внутренних дел Республики Казахстан, следственный изолятор временного содержания.</w:t>
      </w:r>
    </w:p>
    <w:bookmarkEnd w:id="117"/>
    <w:bookmarkStart w:name="z128" w:id="118"/>
    <w:p>
      <w:pPr>
        <w:spacing w:after="0"/>
        <w:ind w:left="0"/>
        <w:jc w:val="both"/>
      </w:pPr>
      <w:r>
        <w:rPr>
          <w:rFonts w:ascii="Times New Roman"/>
          <w:b w:val="false"/>
          <w:i w:val="false"/>
          <w:color w:val="000000"/>
          <w:sz w:val="28"/>
        </w:rPr>
        <w:t>
      Граница: Зайсанский районный отдел полиции департамента полиции Восточно-Казахстанской области Министерства внутренних дел Республики Казахстан, следственный изолятор временного содержания.</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