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046b" w14:textId="bc70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22 декабря 2017 года № 20-1 "О бюджете Зайсанского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2018 года № 32-2. Зарегистрировано Управлением юстиции Зайсанского района Департамента юстиции Восточно-Казахстанской области 10 декабря 2018 года № 5-11-177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5695)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(зарегистрировано в Реестре государственной регистрации нормативных правовых актов за номером 5381, опубликовано 24 января 2018 года в газете "Достык" и в Эталонном контрольном банке нормативных правовых актов Республики Казахстан в электронном виде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6897786,2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1290978,4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27710,3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45491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5533606,5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6977487,3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32281,3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43290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11008,7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-111982,4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111982,4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43290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11008,7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79701,1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2018 год в размере 25100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2018 год предусмотрены трансферты из областного бюджета в сумме 822210,5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2018 год предусмотрены трансферты из республиканского бюджета в сумме 1880168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6897786,2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1290978,4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5533606,5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5533606,5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6977487,3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2688153,6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2403784,7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2323121,7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2079506,1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195"/>
        <w:gridCol w:w="498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(тыс. тенге)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ветеринарии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156489,5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201987,1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63108,6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146627,3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7922"/>
        <w:gridCol w:w="3534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