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4ef4" w14:textId="87a4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Зайсанского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21 декабря 2018 года № 33-1. Зарегистрировано Управлением юстиции Зайсанского района Департамента юстиции Восточно-Казахстанской области 28 декабря 2018 года № 5-11-184. Утратило силу решением Зайсанского районного маслихата Восточно-Казахстанской области от 24 февраля 2020 года № 50-6/1.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Зайсанского районного маслихата Восточно-Казахстанской области от 24.02.2020 </w:t>
      </w:r>
      <w:r>
        <w:rPr>
          <w:rFonts w:ascii="Times New Roman"/>
          <w:b w:val="false"/>
          <w:i w:val="false"/>
          <w:color w:val="ff0000"/>
          <w:sz w:val="28"/>
        </w:rPr>
        <w:t>№ 50-6/1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5704) Зайсанский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8185510,4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1311363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40227,5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- 6798619,9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8200192,7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35829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49238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- 50511,3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50511,3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14682,3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Зайсанского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2019 год нормативы распределения доходов в бюджет района по социальному налогу, индивидуальному подоходному налогу в размере 100 процентов,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25/280 -VI "Об областном бюджете на 2019-2021 годы" (зарегистрировано в Реестре государственной регистрации нормативных правовых актов за номером 5704).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2019 год предусмотрен объем субвенции, передаваемый из областного бюджета в сумме 2801833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сельской местности, по решению местных представительных органов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с этими видами деятельности в городских условиях, если иное не установлено законами Республики Казахстан.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органом.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2019 год в размере 27935 тысяч тенге.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перечень районных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районном бюджете на 2019 год предусмотрены трансферты из областного бюджета в сумме 960818,9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Зайсанского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Учесть, что в районном бюджете на 2019 год предусмотрены трансферты из республиканского бюджета в сумме 3035968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Зайсанского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2019 год предусмотрен кредит из республиканского бюджета в сумме 49238 тысяч тенге для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Предусмотреть в районном бюджете на 2019-2021 годы объемы субвенций, передаваемых из районного бюджета бюджетам города районного значения,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Распределить целевые трансферты на 2019 год бюджетам города районного значения,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бюджетные программы акимов района в городе, города районного значения, поселка, села, сельских округов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Распределить трансфертов органам местного самоуправления между городами районного значения, селами, поселками, сельскими округами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13-1. Используемые остатки бюджетных средств 14682,3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Зайсанского районного маслихата Восточно-Казахстанской области от 28.02.2019 </w:t>
      </w:r>
      <w:r>
        <w:rPr>
          <w:rFonts w:ascii="Times New Roman"/>
          <w:b w:val="false"/>
          <w:i w:val="false"/>
          <w:color w:val="000000"/>
          <w:sz w:val="28"/>
        </w:rPr>
        <w:t>№ 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Тлеужанов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Зайсанского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 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8185510,4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6798619,9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6798619,9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6798619,9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4"/>
        <w:gridCol w:w="1063"/>
        <w:gridCol w:w="1063"/>
        <w:gridCol w:w="6285"/>
        <w:gridCol w:w="26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8200192,7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480273,6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186385,1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145393,5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136286,9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292518,5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24344,2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234230,8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46061,8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3283776,5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3005436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2932433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230441,5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230441,5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53009,8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1056246,8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344451,9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339649,9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40945,9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1560021,5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387980,3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40216,2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40216,2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332322,1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305916,8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1170241,2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971774,2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960654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360964,9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160694,4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155094,4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155094,4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112261,5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112261,5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73616,9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31201,5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180527,2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150990,2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150990,2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градостроительнаяистроительнаядеятельность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154335,4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градостроительнаяистроительнаядеятельность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154335,4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154335,4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Услугипореализациигосударственнойполитикивобластистроительства, улучшенияархитектурногообликагородов, районовинаселенныхпунктовобластииобеспечениюрациональногоиэффективногоградостроительногоосвоениятерриториирайона (городаобластногозначения)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147489,4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Разработкасхемградостроительногоразвитиятерриториирайона, генеральныхплановгородоврайонного (областного) значения, поселковииныхсельскихнаселенныхпунктов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Капитальныйисреднийремонтавтомобильныхдорограйонногозначенияиулицнаселенныхпунктов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261767,8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256767,8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519356,9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519356,9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519356,9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-50511,3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4214971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4214971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4232925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4232925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2266898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Зайсанского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 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8232"/>
        <w:gridCol w:w="3043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29099,4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многодетным семьям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 в области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390839,2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960818,9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республиканского бюджета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Зайсанского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 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6355"/>
        <w:gridCol w:w="4375"/>
      </w:tblGrid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332168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832690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568739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264079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506406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низкооплачиваемых работников для повышения размера их заработной платы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114128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3035968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Субвенций, передаваемых из районного бюджета бюджетам города районного значения, сельских округов на 2019-2021 годы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6"/>
        <w:gridCol w:w="3384"/>
        <w:gridCol w:w="3385"/>
        <w:gridCol w:w="3385"/>
      </w:tblGrid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бюджетов города районного значения, сельских округов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Зайсан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151105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140090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Айнабулакского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Дайырского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Карабулакского сельского округа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Каратальского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Кенсайского сельского округа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Сартерекского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Шиликтинского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317825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бюджетам города районного значения, сельских округов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Зайсанского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 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4"/>
        <w:gridCol w:w="8096"/>
      </w:tblGrid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бюджетов города районного значения, сельских округов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Зайсан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130598,9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Айнабулакского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19450,2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Дайырского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20672,7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Карабулакского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21554,2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Каратальского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24334,4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Кенсайского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Сартерекского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20400,5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Шиликтинского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21976,7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акимов района в городе, города районного значения, поселка, села, сельских округов на 2019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Зайсанского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 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736"/>
        <w:gridCol w:w="1058"/>
        <w:gridCol w:w="2178"/>
        <w:gridCol w:w="1059"/>
        <w:gridCol w:w="1336"/>
        <w:gridCol w:w="3292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Биржанского сельского округа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17671,6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17671,6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6"/>
        <w:gridCol w:w="3162"/>
        <w:gridCol w:w="6582"/>
      </w:tblGrid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Биржанского сельского округа 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11 в соответствии с решением Зайсанского районного маслихата Восточно-Казахстанской области от 28.02.2019 </w:t>
      </w:r>
      <w:r>
        <w:rPr>
          <w:rFonts w:ascii="Times New Roman"/>
          <w:b w:val="false"/>
          <w:i w:val="false"/>
          <w:color w:val="ff0000"/>
          <w:sz w:val="28"/>
        </w:rPr>
        <w:t>№ 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389"/>
        <w:gridCol w:w="29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