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3680d" w14:textId="96368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здравоохранения, образования, социального обеспечения, культуры, спорта и агропромышленного комплекса прибывшим для работы и проживания в сельские населенные пункты на 2019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28 декабря 2018 года № 34-2. Зарегистрировано Управлением юстиции Зайсанского района Департамента юстиции Восточно-Казахстанской области 10 января 2019 года № 5-11-188. Утратило силу решением Зайсанского районного маслихата Восточно-Казахстанской области от 24 февраля 2020 года № 50-6/1.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Зайсанского районного маслихата Восточно-Казахстанской области от 24.02.2020 </w:t>
      </w:r>
      <w:r>
        <w:rPr>
          <w:rFonts w:ascii="Times New Roman"/>
          <w:b w:val="false"/>
          <w:i w:val="false"/>
          <w:color w:val="ff0000"/>
          <w:sz w:val="28"/>
        </w:rPr>
        <w:t>№ 50-6/1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18 февраля 2009 года № 183 "Об определении размеров предоставления мер социальной поддержки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Зайсанский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решения Зайсанского районного маслихата Восточно-Казахстанской области от 07.08.2019 </w:t>
      </w:r>
      <w:r>
        <w:rPr>
          <w:rFonts w:ascii="Times New Roman"/>
          <w:b w:val="false"/>
          <w:i w:val="false"/>
          <w:color w:val="000000"/>
          <w:sz w:val="28"/>
        </w:rPr>
        <w:t>№ 42-6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Предоставлять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Зайсанского района, следующие меры социальной поддержки на 2019 год: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подъемного пособия в сумме, равной стократному месячному расчетному показателю;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бюджетного кредита для приобретения или строительства жилья в сумме, не превышающей одну тысячу пятисоткратного размера месячного расчетного показателя.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решением Зайсанского районного маслихата Восточно-Казахстанской области от 07.08.2019 </w:t>
      </w:r>
      <w:r>
        <w:rPr>
          <w:rFonts w:ascii="Times New Roman"/>
          <w:b w:val="false"/>
          <w:i w:val="false"/>
          <w:color w:val="000000"/>
          <w:sz w:val="28"/>
        </w:rPr>
        <w:t>№ 42-6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Шалбарбаев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Ыдырышев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