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beca" w14:textId="01eb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29 декабря 2009 года № 17-6/2 "Об утверждении поправочных коэффициентов к базовым ставкам земельного налога и базовым ставкам платы за земельные участки города Зайсан"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7 марта 2018 года № 23-5/5. Зарегистрировано Департаментом юстиции Восточно-Казахстанской области 30 марта 2018 года № 5576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Зайсанского районного маслихата от 29 декабря 2009 года № 17-6/2 "Об утверждении поправочных коэффициентов к базовым ставкам земельного налога и базовым ставкам платы за земельные участки города Зайсан" (зарегистрировано в Реестре государственной регистрации нормативных правовых актов за номером 5-11-109, опубликовано в районной газете "Достық" от 6 февраля 2010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поправочных коэффициентов к базовой ставке платы за земельные участки города Зайсан";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6 пункта 1 подпункта 13) Закона Республики Казахстан от 23 января 2001 года "О местном государственном управлении и самоуправлении в Республике Казахстан", пунктом 1 статьи 11 Земельного кодекса Республики Казахстан от 20 июня 2003 года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