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32ed0" w14:textId="5f32e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 крестьянского хозяйства "Тоташ-Аян" Каратальского сельского округа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Каратальского сельского округа Зайсанского района Восточно-Казахстанской области от 27 декабря 2018 года № 9. Зарегистрировано Управлением юстиции Зайсанского района Департамента юстиции Восточно-Казахстанской области 28 декабря 2018 года № 5-11-185. Утратило силу решением акима Каратальского сельского округа Зайсанского района Восточно-Казахстанской области от 18 июня 2019 года № 3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Каратальского сельского округа Зайсанского района Восточно-Казахстанской области от 18.06.2019 </w:t>
      </w:r>
      <w:r>
        <w:rPr>
          <w:rFonts w:ascii="Times New Roman"/>
          <w:b w:val="false"/>
          <w:i w:val="false"/>
          <w:color w:val="ff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Казахстан от 23 января 2001 года "О местном государственном управлении и самоуправлении в Республике Казахстан",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ветеринарии", на основании представления главного государственного ветеринарно-санитарного инспектора Зайсанского района от 6 декабря 2018 года № 364, аким Каратальского сельского округа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ограничительные мероприятия крестьянского хозяйства "Тоташ-Аян" Каратальского сельского округа в связи с возникновением бруцеллеза крупного рогатого скота.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выполнением данного решения оставляю за собой.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Каратальского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Каримов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