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f34ce" w14:textId="fcf34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Зыряновского района от 25 декабря 2017 года № 24/2-VI "О Зыряновском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3 апреля 2018 года № 27/17-VI. Зарегистрировано Управлением юстиции Зыряновского района Департамента юстиции Восточно-Казахстанской области 13 апреля 2018 года № 5-12-148. Утратило силу - решением маслихата Зыряновского района Восточно-Казахстанской области от 21 декабря 2018 года № 41/2-VI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Зыряновского района Восточно-Казахстанской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41/2-VI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Зыряновского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25 декабря 2017 года № 24/2-VI "О Зыряновском районном бюджете на 2018-2020 годы" (зарегистрировано в Реестре государственной регистрации нормативных правовых актов за № 5376, опубликовано в Эталонном контрольном банке нормативных правовых актов Республики Казахстан в электронном виде 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6221878,0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2480925,0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26545,0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26670,0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3687738,0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6262722,5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-95152,0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25253,0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120405,0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54307,5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-54307,5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Зиннуров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24/2-VI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1228"/>
        <w:gridCol w:w="791"/>
        <w:gridCol w:w="5338"/>
        <w:gridCol w:w="40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6221878,0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2480925,0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926111,0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926111,0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748336,0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748336,0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601657,0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479760,0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189554,0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3687738,0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3562962,0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3562962,0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6262722,5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481104,1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258611,1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20355,1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20355,1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3467088,0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2885364,0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2883764,0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2613792,0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582767,4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290871,4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197563,4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251359,0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251359,0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-95152,0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-54307,5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40844,5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40844,5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