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cb95" w14:textId="d83c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марта 2018 года № 27/11-VI. Зарегистрировано Управлением юстиции Зыряновского района Департамента юстиции Восточно-Казахстанской области 18 апреля 2018 года № 5-12-150. Утратило силу решением маслихата района Алтай Восточно-Казахстанской области от 26 февраля 2019 года № 45/2-VI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маслихат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Зыряновского района"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10 февраля 2017 года № 12/3 - VІ "Об утверждении методики оценки деятельности административных государственных служащих корпуса "Б" государственного учреждения "Аппарат маслихата Зыряновского района" (зарегистрировано в Реестре государственной регистрации нормативных правовых актов за № 4908, опубликовано в Эталонном контрольном банке нормативных правовых актов Республики Казахстан в электронном виде 30 марта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27/11-VI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Зыряновского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Зыряновского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маслихата Зыряновского района"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поведенческие индикаторы – поведенческие характеристики и уровень проявления компетенции у служащего корпуса "Б".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маслихата Зыряновского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аппарата маслихата Зыряновского района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аппарата маслихата Зыряновского района.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аппарата маслихата Зыряновского района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аппарата маслихата Зыряновского района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аппарата маслихата Зыряновского района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аппарата маслихата Зыряновского района.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аппарата маслихата Зыряновского района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аппарата маслихата Зыряновского района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аппарата маслихата Зыряновского района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маслихата Зыряновского района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руководителем аппарата маслихата Зыряновского района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787"/>
        <w:gridCol w:w="6324"/>
        <w:gridCol w:w="1091"/>
        <w:gridCol w:w="788"/>
        <w:gridCol w:w="788"/>
        <w:gridCol w:w="1395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 КЦИ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2"/>
        <w:gridCol w:w="6538"/>
      </w:tblGrid>
      <w:tr>
        <w:trPr>
          <w:trHeight w:val="30" w:hRule="atLeast"/>
        </w:trPr>
        <w:tc>
          <w:tcPr>
            <w:tcW w:w="5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</w:p>
        </w:tc>
        <w:tc>
          <w:tcPr>
            <w:tcW w:w="6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1464"/>
        <w:gridCol w:w="2027"/>
        <w:gridCol w:w="1464"/>
        <w:gridCol w:w="1464"/>
        <w:gridCol w:w="3787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</w:tr>
    </w:tbl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815"/>
        <w:gridCol w:w="3569"/>
        <w:gridCol w:w="6750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</w:tr>
    </w:tbl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1580"/>
        <w:gridCol w:w="5713"/>
        <w:gridCol w:w="4450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*Контролирует деятельность работников в выполнении поставленных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*Обеспечивает результативность и качество работы подразделения.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контролирует деятельность работников в выполнении поставленных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*Расставляет задания по приоритетности в порядке важности;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*Готовит и вносит руководству качественные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*Умеет работать в условиях ограниченного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*Соблюдает установленные сроки.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*Выполняет задания бессистемно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*Готовит некачественные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*Работает не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*Устанавливает доверительные отношения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*Вносит предложения по организации эффективной работы подразделения и с обществом;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*Делится опытом и знаниями с коллегами для совместного выполнения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*Выявляет вклад каждого в достижение результатов.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*Создает отношения взаимного недоверия среди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вносит предложения по организации эффективной работы подразделения и с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передает опыт и знания коллегам для совместного выполнения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*Развивает взаимодействие с коллегами и представителями государственных органов и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*Обменивается мнениями и с учетом обсуждения выполняет задачи.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*Демонстрирует замкнутую позицию в работе, не обращаясь за помощью к более опытным коллегам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взаимодействует с коллегами и представителями разных госорганов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*Правильно распределяет поручения при организации деятельности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*Организует сбор информации необходимой для принятия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*Обсуждает с коллективом подходы при принятии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*Анализирует и прогнозирует возможные риски с учетом данных из различных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*Принимает в пределах компетенции решения, с учҰтом возможных рисков и последствий.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умеет распределять поручения при организации деятельности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*Редко занимается поиском необходимой для принятия решений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анализирует и не прогнозирует возможные риски, или не учитывает данные из 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*Умеет находить необходимую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*Предлагает несколько вариантов решения задач, с учҰтом возможных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*Обоснованно выражает своҰ мнение.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умеет находить необходимую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предлагает альтернативные варианты решения задач либо не учитывает возможные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*Рассматривает и вносит руководству предложения по использованию новых подходов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*Проводит анализ происходящих изменений и принимает своевременные меры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*Показывает своим примером, как правильно реагировать на изменения.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рассматривает и не вносит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анализирует происходящие изменения и не принимает меры по улучшению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*Вносит предложения по улучшению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*Изучает новые подходы и способы их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*Сохраняет самоконтроль в изменившихся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*Быстро адаптируется в меняющихся условиях.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*Придерживается существующих процедур и методов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изучает новые подходы и способы их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*Теряет самоконтроль в изменившихся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*Предлагает мероприятия по повышению уровня компетенций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*Обсуждает с подчиненными их компетенции, в том числе требующие развития.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*Демонстрирует незаинтересованность в развитии подчиненных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*Проявляет интерес к новым знаниям и технологиям;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*Стремится к саморазвитию, ищет новую информацию и способы ее применения;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*Применяет на практике новые навыки, позволяющие повысить его эффективность.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*Проявляет отсутствие интереса к новым знаниям и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развивается и безразличен к новой информации и способам ее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*Контролирует соблюдение принятых стандартов и норм, запретов и ограничений;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*Ставит интересы коллектива выше собственных;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*Проявляет принципиальность в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*Формирует атмосферу доверия и уважения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*Обеспечивает соблюдение принципов прозрачности и справедливости в действиях подчиненных;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*Допускает в коллективе не соблюдение принятых стандартов и норм, запретов и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*Ставит личные интересы выше интересов коллектива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*Проявляет непринципиальность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создает атмосферу доверия и уважения в коллективе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*Следует установленным этическим нормам и 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*Добросовестно выполняет свою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*Ведет себя честно, скромно, справедливо и проявляет вежливость и корректность к другим.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*Демонстрирует поведение, противоречащее этическим нормам 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*Проявляет халатность при выполнении своей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*Принимает ответственность за свои действия и результаты.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________________________________________ Дата: __________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_____________________________________ Дата: __________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_____________________________________________ Дата: _________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