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25ea9" w14:textId="8925e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30 марта 2018 года № 27/7-VI. Зарегистрировано Управлением юстиции Зыряновского района Департамента юстиции Восточно-Казахстанской области 19 апреля 2018 года № 5-12-151. Утратило силу решением маслихата района Алтай Восточно-Казахстанской области от 11 июня 2020 года № 67/7-VI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Восточно-Казахстанской области от 11.06.2020 </w:t>
      </w:r>
      <w:r>
        <w:rPr>
          <w:rFonts w:ascii="Times New Roman"/>
          <w:b w:val="false"/>
          <w:i w:val="false"/>
          <w:color w:val="ff0000"/>
          <w:sz w:val="28"/>
        </w:rPr>
        <w:t>№ 67/7-VI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546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Зыряновского района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для всех налогоплательщиков, осуществляющих деятельность на территории Зыряновского района, на единицу налогообложения в месяц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24 марта 2009 года № 18/3–IV "Об установлении единых ставок фиксированного налога" (зарегистрировано в Реестре государственной регистрации нормативных правовых актов за № 5-12-79, опубликовано в газете "День за днем" 07 мая 2009 года).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Зиннуров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Зыряновского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"30"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27/7-VI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5"/>
        <w:gridCol w:w="5876"/>
        <w:gridCol w:w="4129"/>
      </w:tblGrid>
      <w:tr>
        <w:trPr>
          <w:trHeight w:val="30" w:hRule="atLeast"/>
        </w:trPr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№п/п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Обменный пункт уполномоченной организации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