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0c2d" w14:textId="5110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10 мая 2018 года № 139. Зарегистрировано Управлением юстиции Зыряновского района Департамента юстиции Восточно-Казахстанской области 30 мая 2018 года № 5-12-157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Зыряновского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6 марта 2017 года № 67 "Об утверждении методики оценки деятельности административных государственных служащих корпуса "Б"" (зарегистрированное в Реестре государственной регистрации нормативных правовых актов за № 4951, опубликованное в Эталонном контрольном банке нормативных правовых актов Республики Казахстан в электронном виде 27 апреля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