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1fff" w14:textId="ed31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25 декабря 2017 года № 24/2-VI "О Зыряновском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22 июня 2018 года № 31/6-VI. Зарегистрировано Управлением юстиции Зыряновского района Департамента юстиции Восточно-Казахстанской области 28 июня 2018 года № 5-12-161. Утратило силу - решением маслихата Зыряновского района Восточно-Казахстанской области от 21 декабря 2018 года № 41/2-VI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Зыряновского района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41/2-VI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Восточно-Казахстанского областного маслихата от 6 июня 2018 года № 20/233-VI "О внесении изменений 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Восточно-Казахстанского областного маслихата от 13 декабря 2017 года № 16/176-VI "Об областном бюджете на 2018-2020 годы" (зарегистрировано в Реестре государственной регистрации нормативных правовых актов за № 5648) маслихат Зыряновского района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25 декабря 2017 года № 24/2-VI "О Зыряновском районном бюджете на 2018-2020 годы" (зарегистрировано в Реестре государственной регистрации нормативных правовых актов за № 5376,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6686204,6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2477214,9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29998,1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26927,0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4152064,6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6727049,1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-95707,5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24697,5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120405,0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54863,0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-54863,0 тысяч тенге.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2018 год нормативы распределения доходов в районный бюджет по социальному налогу, индивидуальному подоходному налогу с доходов, облагаемых у источника выплаты, в размере 98,2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 № 20/233-VI "О внесении изменений 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Восточно-Казахстанского областного маслихата от 13 декабря 2017 года № 16/176-VI "Об областном бюджете на 2018-2020 годы" (зарегистрировано в Реестре государственной регистрации нормативных правовых актов за № 5648).";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Пантелеев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 –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941"/>
        <w:gridCol w:w="607"/>
        <w:gridCol w:w="6961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6686204,6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2477214,9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926126,1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926126,1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748338,6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748338,6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597929,2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475632,2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53675,0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66765,0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189554,0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68495,0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29998,1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21480,3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8445,9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8445,9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4152064,6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124776,0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124776,0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4027288,6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4027288,6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6727049,1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494942,1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3032282,0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582767,5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