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f3441" w14:textId="85f34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Зыряновского района от 25 декабря 2017 года № 24/2-VI "О Зыряновском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6 декабря 2018 года № 39/2-VI. Зарегистрировано Управлением юстиции Зыряновского района Департамента юстиции Восточно-Казахстанской области 11 декабря 2018 года № 5-12-175. Утратило силу - решением маслихата Зыряновского района Восточно-Казахстанской области от 21 декабря 2018 года № 41/2-VI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Зыряновского района Восточно-Казахстанской области от 21.12.2018 </w:t>
      </w:r>
      <w:r>
        <w:rPr>
          <w:rFonts w:ascii="Times New Roman"/>
          <w:b w:val="false"/>
          <w:i w:val="false"/>
          <w:color w:val="ff0000"/>
          <w:sz w:val="28"/>
        </w:rPr>
        <w:t>№ 41/2-VI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15 ноября 2018 года № 24/275-VI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за № 5695), маслихат Зыряновского района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25 декабря 2017 года № 24/2-VI "О Зыряновском районном бюджете на 2018-2020 годы" (зарегистрировано в Реестре государственной регистрации нормативных правовых актов за № 5376, опубликовано в Эталонном контрольном банке нормативных правовых актов Республики Казахстан в электронном виде 5 января 2018 года)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6705361,4 тысяч тенге, в том числе: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2490718,7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30008,5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134016,8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4050617,4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6720285,9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16642,5 тысяч тенге, в том числе: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24697,5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8055,0 тысяч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-31567,0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31567,0 тысяч тенге."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Ледянкин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Зыряновского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24/2-VI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1063"/>
        <w:gridCol w:w="685"/>
        <w:gridCol w:w="6335"/>
        <w:gridCol w:w="35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6705361,4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2490718,7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1050875,7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1050875,7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814802,2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814802,2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464516,9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390784,0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3195,5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68542,1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146392,5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8101,4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83294,8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54406,3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14131,4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14131,4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30008,5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21073,8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2555,2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3027,8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15490,8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8305,6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8305,6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134016,8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105946,9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105946,9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28069,9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26397,4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4050617,4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144169,1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144169,1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3906448,3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3906448,3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6720285,9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436222,8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269136,6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22055,1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22055,1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143871,5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125334,9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16492,1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33779,8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99305,2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54272,2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20618,2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109042,2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81101,2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81101,2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81101,2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3901120,4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3248155,4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3246755,4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2966898,4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149999,0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469081,0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469081,0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398110,3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207610,1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204877,4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197563,4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160639,7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155693,8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36878,5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100422,5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29860,5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29860,5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29860,5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301945,0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20173,7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20173,7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20173,7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16813,7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510213,8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510213,8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501500,2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490230,2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323049,4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323049,4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323049,4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82096,4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16642,5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-31567,0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40844,5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40844,5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