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b8e9" w14:textId="7c4b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Новая Бухтарма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29 декабря 2018 года № 42/7-VI. Зарегистрировано Управлением юстиции Зыряновского района Департамента юстиции Восточно-Казахстанской области 9 января 2019 года № 5-12-184. Утратило силу решением маслихата района Алтай Восточно-Казахстанской области от 5 января 2020 года № 61/4-VI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05.01.2020 </w:t>
      </w:r>
      <w:r>
        <w:rPr>
          <w:rFonts w:ascii="Times New Roman"/>
          <w:b w:val="false"/>
          <w:i w:val="false"/>
          <w:color w:val="ff0000"/>
          <w:sz w:val="28"/>
        </w:rPr>
        <w:t>№ 61/4-VI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2018 года № 821 "О переименовании Зыряновского района и города Зыряновск Восточно-Казахстанской области в район Алтай и город Алтай Восточно-Казахстанской области",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27.03.2019 № 46/3-VI (вводится в действие с 01.01.2019).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Новая Бухтарма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38389,0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1404,0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трансфертов– 12082,0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56581,3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- 4706,3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4706,3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средств– 4706,3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1–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Новая Бухтарма на 2019 год объем бюджетных изъятий из бюджета поселка в районный бюджет в сумме 8000,0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2–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2019 год объем целевых текущих трансфертов из областного бюджета в сумме 10000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поселка Новая Бухтарма на 2019 год объем целевых текущих трансфертов из республиканского бюджета в сумме 2082,0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4–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Алтай Восточно-Казахстанской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56/5-VI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478"/>
        <w:gridCol w:w="41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