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ac33" w14:textId="cc7a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25 декабря 2017 года № 24/2-VI "О Зыряновском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15 марта 2018 года № 26/2-VI. Зарегистрировано Департаментом юстиции Восточно-Казахстанской области 26 марта 2018 года № 5551. Утратило силу - решением маслихата Зыряновского района Восточно-Казахстанской области от 21 декабря 2018 года № 41/2-VI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Зыряновского района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41/2-VI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Восточно-Казахстанского областного маслихата от 27 февраля 2018 года № 18/202-VI "О внесении изменений  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Восточно-Казахстанского областного маслихата от 13 декабря 2017 года № 16/176-VI "Об областном бюджете на 2018-2020 годы" (зарегистрировано в Реестре государственной регистрации нормативных правовых актов за № 5508), маслихат Зыряновского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25 декабря 2017 года № 24/2-VI "О Зыряновском районном бюджете на 2018-2020 годы" (зарегистрировано в Реестре государственной регистрации нормативных правовых актов за № 5376,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6221878,0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2480925,0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26545,0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26670,0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3687738,0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6262722,5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-95152,0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25253,0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120405,0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54307,5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-54307,5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228"/>
        <w:gridCol w:w="791"/>
        <w:gridCol w:w="5338"/>
        <w:gridCol w:w="4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6221878,0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3562962,0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6262722,5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722013,1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582767,4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2661"/>
        <w:gridCol w:w="7872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