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5977" w14:textId="6245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2018 год</w:t>
      </w:r>
    </w:p>
    <w:p>
      <w:pPr>
        <w:spacing w:after="0"/>
        <w:ind w:left="0"/>
        <w:jc w:val="both"/>
      </w:pPr>
      <w:r>
        <w:rPr>
          <w:rFonts w:ascii="Times New Roman"/>
          <w:b w:val="false"/>
          <w:i w:val="false"/>
          <w:color w:val="000000"/>
          <w:sz w:val="28"/>
        </w:rPr>
        <w:t>Постановление акимата Зыряновского района Восточно-Казахстанской области от 19 марта 2018 года № 92. Зарегистрировано Департаментом юстиции Восточно-Казахстанской области 10 апреля 2018 года № 5606</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постановлением акимата Зыряновского района Восточно-Казахстанской области от 24.07.2018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Зыряновского района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казахском языке, текст на русском языке не меняется постановлением акимата Зыряновского района Восточно-Казахстанской области от 24.07.2018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Зыряновского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Зыряновского района </w:t>
            </w:r>
            <w:r>
              <w:br/>
            </w:r>
            <w:r>
              <w:rPr>
                <w:rFonts w:ascii="Times New Roman"/>
                <w:b w:val="false"/>
                <w:i w:val="false"/>
                <w:color w:val="000000"/>
                <w:sz w:val="20"/>
              </w:rPr>
              <w:t xml:space="preserve">от "19" марта 2018 года </w:t>
            </w:r>
            <w:r>
              <w:br/>
            </w:r>
            <w:r>
              <w:rPr>
                <w:rFonts w:ascii="Times New Roman"/>
                <w:b w:val="false"/>
                <w:i w:val="false"/>
                <w:color w:val="000000"/>
                <w:sz w:val="20"/>
              </w:rPr>
              <w:t>№ 92</w:t>
            </w:r>
          </w:p>
        </w:tc>
      </w:tr>
    </w:tbl>
    <w:bookmarkStart w:name="z7"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5422"/>
        <w:gridCol w:w="2449"/>
        <w:gridCol w:w="3478"/>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"Центральная районная больница Зыряновского района" управления здравоохранения Восточно-Казахстанской области</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"Территориальный центр социального обслуживания инвалидов и престарелых Зыряновского района"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"Коррекционная школа-интернат № 1" управления образования Восточно-Казахстанской области</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Зыряновского района </w:t>
            </w:r>
            <w:r>
              <w:br/>
            </w:r>
            <w:r>
              <w:rPr>
                <w:rFonts w:ascii="Times New Roman"/>
                <w:b w:val="false"/>
                <w:i w:val="false"/>
                <w:color w:val="000000"/>
                <w:sz w:val="20"/>
              </w:rPr>
              <w:t xml:space="preserve">от "19" марта 2018 года </w:t>
            </w:r>
            <w:r>
              <w:br/>
            </w:r>
            <w:r>
              <w:rPr>
                <w:rFonts w:ascii="Times New Roman"/>
                <w:b w:val="false"/>
                <w:i w:val="false"/>
                <w:color w:val="000000"/>
                <w:sz w:val="20"/>
              </w:rPr>
              <w:t>№ 92</w:t>
            </w:r>
          </w:p>
        </w:tc>
      </w:tr>
    </w:tbl>
    <w:bookmarkStart w:name="z9"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освобожденных из мест лишения свободы на 2018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4114"/>
        <w:gridCol w:w="2452"/>
        <w:gridCol w:w="4630"/>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 ) от списочной численности работников</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"Зырян Тәртіп"</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"Зыряновское многоотраслевое эксплуатационное предприятие" акимата Зыряновского района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Зыряновского района </w:t>
            </w:r>
            <w:r>
              <w:br/>
            </w:r>
            <w:r>
              <w:rPr>
                <w:rFonts w:ascii="Times New Roman"/>
                <w:b w:val="false"/>
                <w:i w:val="false"/>
                <w:color w:val="000000"/>
                <w:sz w:val="20"/>
              </w:rPr>
              <w:t xml:space="preserve">от "19" марта 2018 года </w:t>
            </w:r>
            <w:r>
              <w:br/>
            </w:r>
            <w:r>
              <w:rPr>
                <w:rFonts w:ascii="Times New Roman"/>
                <w:b w:val="false"/>
                <w:i w:val="false"/>
                <w:color w:val="000000"/>
                <w:sz w:val="20"/>
              </w:rPr>
              <w:t>№ 92</w:t>
            </w:r>
          </w:p>
        </w:tc>
      </w:tr>
    </w:tbl>
    <w:bookmarkStart w:name="z11"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состоящих на учете службы пробации на 2018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4114"/>
        <w:gridCol w:w="2452"/>
        <w:gridCol w:w="4630"/>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 ) от списочной численности работников</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"Зыряновское многоотраслевое эксплуатационное предприятие" акимата Зыряновского района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"Зырян Тәртіп"</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"Зыряновское лесное хозяйство"</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