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f4f9" w14:textId="c4af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Октябрьский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Октябрьский Зыряновского района Восточно-Казахстанской области от 4 октября 2018 года № 1. Зарегистрировано Управлением юстиции Зыряновского района Департамента юстиции Восточно-Казахстанской области 8 ноября 2018 года № 5-12-170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15 июня 2018 года, учитывая мнение жителей аким поселка Октябрьский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Октябрьский Зыряновского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Карла Маркса на улицу Бостандық;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Кирова на улицу Центральная.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Октябрьский Зыряновского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Зыряновского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Зыряновского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– ресурсе акима Зыряновского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поселка Октябрьский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Ельчубаева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